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9" w:rsidRDefault="00B14279">
      <w:pPr>
        <w:pStyle w:val="Corpotesto"/>
        <w:rPr>
          <w:sz w:val="10"/>
        </w:rPr>
      </w:pPr>
      <w:bookmarkStart w:id="0" w:name="_GoBack"/>
      <w:bookmarkEnd w:id="0"/>
    </w:p>
    <w:p w:rsidR="00B14279" w:rsidRDefault="006E4019">
      <w:pPr>
        <w:spacing w:before="93"/>
        <w:ind w:left="683"/>
        <w:jc w:val="both"/>
        <w:rPr>
          <w:b/>
          <w:sz w:val="20"/>
        </w:rPr>
      </w:pPr>
      <w:r>
        <w:rPr>
          <w:sz w:val="20"/>
        </w:rPr>
        <w:t>OGGETTO:   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Viaggio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d’Istruzione</w:t>
      </w:r>
    </w:p>
    <w:p w:rsidR="00B14279" w:rsidRDefault="00B14279">
      <w:pPr>
        <w:spacing w:before="93"/>
        <w:ind w:left="683"/>
        <w:jc w:val="both"/>
        <w:rPr>
          <w:b/>
          <w:sz w:val="20"/>
        </w:rPr>
      </w:pPr>
    </w:p>
    <w:p w:rsidR="00B14279" w:rsidRDefault="00B14279">
      <w:pPr>
        <w:spacing w:before="93"/>
        <w:ind w:left="683"/>
        <w:jc w:val="both"/>
        <w:rPr>
          <w:b/>
          <w:sz w:val="20"/>
        </w:rPr>
      </w:pPr>
    </w:p>
    <w:p w:rsidR="00B14279" w:rsidRDefault="006E4019">
      <w:pPr>
        <w:pStyle w:val="Corpotesto"/>
        <w:tabs>
          <w:tab w:val="left" w:pos="4282"/>
          <w:tab w:val="left" w:pos="6985"/>
        </w:tabs>
        <w:spacing w:line="228" w:lineRule="exact"/>
        <w:ind w:left="683"/>
        <w:jc w:val="both"/>
      </w:pPr>
      <w:r>
        <w:t>I</w:t>
      </w:r>
      <w:r>
        <w:rPr>
          <w:spacing w:val="99"/>
        </w:rPr>
        <w:t xml:space="preserve"> </w:t>
      </w:r>
      <w:r>
        <w:t>sottoscritti</w:t>
      </w:r>
      <w:r>
        <w:rPr>
          <w:u w:val="single"/>
        </w:rPr>
        <w:tab/>
      </w:r>
      <w:r>
        <w:t xml:space="preserve">e  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t>padre /</w:t>
      </w:r>
      <w:r>
        <w:rPr>
          <w:spacing w:val="-5"/>
        </w:rPr>
        <w:t xml:space="preserve"> </w:t>
      </w:r>
      <w:r>
        <w:t>madre</w:t>
      </w:r>
      <w:r>
        <w:rPr>
          <w:spacing w:val="-5"/>
        </w:rPr>
        <w:t xml:space="preserve"> </w:t>
      </w:r>
      <w:r>
        <w:t>dell'alunno/a</w:t>
      </w:r>
    </w:p>
    <w:p w:rsidR="00B14279" w:rsidRDefault="002A59A1">
      <w:pPr>
        <w:pStyle w:val="Corpotesto"/>
        <w:tabs>
          <w:tab w:val="left" w:pos="3072"/>
          <w:tab w:val="left" w:pos="5624"/>
          <w:tab w:val="left" w:pos="6676"/>
          <w:tab w:val="left" w:pos="8266"/>
        </w:tabs>
        <w:ind w:left="683" w:right="132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133350</wp:posOffset>
                </wp:positionV>
                <wp:extent cx="472440" cy="571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279" w:rsidRDefault="00B14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36.6pt;margin-top:10.5pt;width:37.2pt;height: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" fillcolor="black" stroked="f">
                <v:textbox>
                  <w:txbxContent>
                    <w:p w:rsidR="00B14279" w:rsidRDefault="00B1427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4777740</wp:posOffset>
                </wp:positionH>
                <wp:positionV relativeFrom="paragraph">
                  <wp:posOffset>426085</wp:posOffset>
                </wp:positionV>
                <wp:extent cx="978535" cy="571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279" w:rsidRDefault="00B14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376.2pt;margin-top:33.55pt;width:77.05pt;height: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" fillcolor="black" stroked="f">
                <v:textbox>
                  <w:txbxContent>
                    <w:p w:rsidR="00B14279" w:rsidRDefault="00B14279"/>
                  </w:txbxContent>
                </v:textbox>
                <w10:wrap anchorx="page"/>
              </v:rect>
            </w:pict>
          </mc:Fallback>
        </mc:AlternateContent>
      </w:r>
      <w:r w:rsidR="006E4019">
        <w:rPr>
          <w:u w:val="single"/>
        </w:rPr>
        <w:t xml:space="preserve"> </w:t>
      </w:r>
      <w:r w:rsidR="006E4019">
        <w:rPr>
          <w:u w:val="single"/>
        </w:rPr>
        <w:tab/>
      </w:r>
      <w:r w:rsidR="006E4019">
        <w:t>frequentante</w:t>
      </w:r>
      <w:r w:rsidR="006E4019">
        <w:rPr>
          <w:spacing w:val="41"/>
        </w:rPr>
        <w:t xml:space="preserve"> </w:t>
      </w:r>
      <w:r w:rsidR="006E4019">
        <w:t>la</w:t>
      </w:r>
      <w:r w:rsidR="006E4019">
        <w:rPr>
          <w:spacing w:val="36"/>
        </w:rPr>
        <w:t xml:space="preserve"> </w:t>
      </w:r>
      <w:r w:rsidR="006E4019">
        <w:t>classe</w:t>
      </w:r>
      <w:r w:rsidR="006E4019">
        <w:rPr>
          <w:u w:val="single"/>
        </w:rPr>
        <w:tab/>
      </w:r>
      <w:r w:rsidR="006E4019">
        <w:t>sez.</w:t>
      </w:r>
      <w:r w:rsidR="006E4019">
        <w:tab/>
        <w:t>,</w:t>
      </w:r>
      <w:r w:rsidR="006E4019">
        <w:rPr>
          <w:spacing w:val="1"/>
        </w:rPr>
        <w:t xml:space="preserve"> </w:t>
      </w:r>
      <w:r w:rsidR="006E4019">
        <w:t>presa</w:t>
      </w:r>
      <w:r w:rsidR="006E4019">
        <w:rPr>
          <w:spacing w:val="1"/>
        </w:rPr>
        <w:t xml:space="preserve"> </w:t>
      </w:r>
      <w:r w:rsidR="006E4019">
        <w:t>visione</w:t>
      </w:r>
      <w:r w:rsidR="006E4019">
        <w:rPr>
          <w:spacing w:val="1"/>
        </w:rPr>
        <w:t xml:space="preserve"> </w:t>
      </w:r>
      <w:r w:rsidR="006E4019">
        <w:t>del</w:t>
      </w:r>
      <w:r w:rsidR="006E4019">
        <w:rPr>
          <w:spacing w:val="1"/>
        </w:rPr>
        <w:t xml:space="preserve"> </w:t>
      </w:r>
      <w:r w:rsidR="006E4019">
        <w:t>programma</w:t>
      </w:r>
      <w:r w:rsidR="006E4019">
        <w:rPr>
          <w:spacing w:val="1"/>
        </w:rPr>
        <w:t xml:space="preserve"> </w:t>
      </w:r>
      <w:r w:rsidR="006E4019">
        <w:t>di</w:t>
      </w:r>
      <w:r w:rsidR="006E4019">
        <w:rPr>
          <w:spacing w:val="-47"/>
        </w:rPr>
        <w:t xml:space="preserve"> </w:t>
      </w:r>
      <w:r w:rsidR="006E4019">
        <w:t>massima allegato alla presente autorizzazione, delle relative modalità di svolgimento e delle spese a carico</w:t>
      </w:r>
      <w:r w:rsidR="006E4019">
        <w:rPr>
          <w:spacing w:val="1"/>
        </w:rPr>
        <w:t xml:space="preserve"> </w:t>
      </w:r>
      <w:r w:rsidR="006E4019">
        <w:t>delle</w:t>
      </w:r>
      <w:r w:rsidR="006E4019">
        <w:rPr>
          <w:spacing w:val="50"/>
        </w:rPr>
        <w:t xml:space="preserve"> </w:t>
      </w:r>
      <w:r w:rsidR="006E4019">
        <w:t>famiglie</w:t>
      </w:r>
      <w:r w:rsidR="006E4019">
        <w:rPr>
          <w:spacing w:val="45"/>
        </w:rPr>
        <w:t xml:space="preserve"> </w:t>
      </w:r>
      <w:r w:rsidR="006E4019">
        <w:t>degli</w:t>
      </w:r>
      <w:r w:rsidR="006E4019">
        <w:rPr>
          <w:spacing w:val="-1"/>
        </w:rPr>
        <w:t xml:space="preserve"> </w:t>
      </w:r>
      <w:r w:rsidR="006E4019">
        <w:t>alunni,</w:t>
      </w:r>
      <w:r w:rsidR="006E4019">
        <w:rPr>
          <w:spacing w:val="46"/>
        </w:rPr>
        <w:t xml:space="preserve"> </w:t>
      </w:r>
      <w:r w:rsidR="006E4019">
        <w:t>per</w:t>
      </w:r>
      <w:r w:rsidR="006E4019">
        <w:rPr>
          <w:spacing w:val="52"/>
        </w:rPr>
        <w:t xml:space="preserve"> </w:t>
      </w:r>
      <w:r w:rsidR="006E4019">
        <w:t>l'effettuazione</w:t>
      </w:r>
      <w:r w:rsidR="006E4019">
        <w:rPr>
          <w:spacing w:val="46"/>
        </w:rPr>
        <w:t xml:space="preserve"> </w:t>
      </w:r>
      <w:r w:rsidR="006E4019">
        <w:t>del</w:t>
      </w:r>
      <w:r w:rsidR="006E4019">
        <w:rPr>
          <w:spacing w:val="-2"/>
        </w:rPr>
        <w:t xml:space="preserve"> </w:t>
      </w:r>
      <w:r w:rsidR="006E4019">
        <w:t>viaggio</w:t>
      </w:r>
      <w:r w:rsidR="006E4019">
        <w:rPr>
          <w:spacing w:val="19"/>
        </w:rPr>
        <w:t xml:space="preserve"> </w:t>
      </w:r>
      <w:r w:rsidR="006E4019">
        <w:t>d’istruzione</w:t>
      </w:r>
      <w:r w:rsidR="006E4019">
        <w:rPr>
          <w:spacing w:val="33"/>
        </w:rPr>
        <w:t xml:space="preserve"> </w:t>
      </w:r>
      <w:r w:rsidR="006E4019">
        <w:t>a</w:t>
      </w:r>
      <w:r w:rsidR="006E4019">
        <w:tab/>
        <w:t>della</w:t>
      </w:r>
      <w:r w:rsidR="006E4019">
        <w:rPr>
          <w:spacing w:val="-4"/>
        </w:rPr>
        <w:t xml:space="preserve"> </w:t>
      </w:r>
      <w:r w:rsidR="006E4019">
        <w:t>durata</w:t>
      </w:r>
      <w:r w:rsidR="006E4019">
        <w:rPr>
          <w:spacing w:val="26"/>
        </w:rPr>
        <w:t xml:space="preserve"> </w:t>
      </w:r>
      <w:r w:rsidR="006E4019">
        <w:t>di</w:t>
      </w:r>
    </w:p>
    <w:p w:rsidR="00B14279" w:rsidRDefault="006E4019">
      <w:pPr>
        <w:pStyle w:val="Corpotesto"/>
        <w:tabs>
          <w:tab w:val="left" w:pos="1725"/>
          <w:tab w:val="left" w:pos="5307"/>
          <w:tab w:val="left" w:pos="7091"/>
        </w:tabs>
        <w:spacing w:before="4"/>
        <w:ind w:left="68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organizzato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279" w:rsidRDefault="006E4019">
      <w:pPr>
        <w:pStyle w:val="Titolo1"/>
        <w:ind w:left="3126" w:right="3782" w:firstLine="0"/>
        <w:jc w:val="center"/>
      </w:pPr>
      <w:bookmarkStart w:id="1" w:name="DICHIARANO"/>
      <w:bookmarkEnd w:id="1"/>
      <w:r>
        <w:t>DICHIARANO</w:t>
      </w:r>
    </w:p>
    <w:p w:rsidR="00B14279" w:rsidRDefault="006E4019">
      <w:pPr>
        <w:pStyle w:val="Paragrafoelenco"/>
        <w:numPr>
          <w:ilvl w:val="0"/>
          <w:numId w:val="1"/>
        </w:numPr>
        <w:tabs>
          <w:tab w:val="left" w:pos="1764"/>
          <w:tab w:val="left" w:pos="1765"/>
        </w:tabs>
        <w:spacing w:line="235" w:lineRule="auto"/>
        <w:ind w:right="2124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AUTORIZZARE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proprio/a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9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suddetta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programma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:rsidR="00B14279" w:rsidRDefault="006E4019">
      <w:pPr>
        <w:pStyle w:val="Titolo1"/>
        <w:numPr>
          <w:ilvl w:val="0"/>
          <w:numId w:val="1"/>
        </w:numPr>
        <w:tabs>
          <w:tab w:val="left" w:pos="1764"/>
          <w:tab w:val="left" w:pos="1765"/>
        </w:tabs>
        <w:spacing w:before="6" w:line="245" w:lineRule="exact"/>
        <w:ind w:hanging="361"/>
      </w:pPr>
      <w:bookmarkStart w:id="2" w:name="_CHE_il_proprio/a_figlio/a"/>
      <w:bookmarkEnd w:id="2"/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t>figlio/a</w:t>
      </w:r>
    </w:p>
    <w:p w:rsidR="00B14279" w:rsidRDefault="006E4019">
      <w:pPr>
        <w:pStyle w:val="Paragrafoelenco"/>
        <w:numPr>
          <w:ilvl w:val="0"/>
          <w:numId w:val="2"/>
        </w:numPr>
        <w:tabs>
          <w:tab w:val="left" w:pos="1765"/>
        </w:tabs>
        <w:ind w:hanging="361"/>
        <w:rPr>
          <w:sz w:val="20"/>
        </w:rPr>
      </w:pPr>
      <w:r>
        <w:rPr>
          <w:b/>
          <w:sz w:val="20"/>
        </w:rPr>
        <w:t>NON 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SOTTOPOSTO</w:t>
      </w:r>
      <w:r>
        <w:rPr>
          <w:sz w:val="20"/>
        </w:rPr>
        <w:t>/A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9"/>
          <w:sz w:val="20"/>
        </w:rPr>
        <w:t xml:space="preserve"> </w:t>
      </w:r>
      <w:r>
        <w:rPr>
          <w:sz w:val="20"/>
        </w:rPr>
        <w:t>ALCUN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1"/>
          <w:sz w:val="20"/>
        </w:rPr>
        <w:t xml:space="preserve"> </w:t>
      </w:r>
      <w:r>
        <w:rPr>
          <w:sz w:val="20"/>
        </w:rPr>
        <w:t>MEDICO</w:t>
      </w:r>
    </w:p>
    <w:p w:rsidR="00B14279" w:rsidRDefault="006E4019">
      <w:pPr>
        <w:pStyle w:val="Paragrafoelenco"/>
        <w:numPr>
          <w:ilvl w:val="0"/>
          <w:numId w:val="2"/>
        </w:numPr>
        <w:tabs>
          <w:tab w:val="left" w:pos="1765"/>
          <w:tab w:val="left" w:pos="9182"/>
        </w:tabs>
        <w:ind w:right="1491"/>
        <w:rPr>
          <w:sz w:val="20"/>
        </w:rPr>
      </w:pPr>
      <w:r>
        <w:rPr>
          <w:b/>
          <w:sz w:val="20"/>
        </w:rPr>
        <w:t xml:space="preserve">SEGUE UN TRATTAMENTO </w:t>
      </w:r>
      <w:r>
        <w:rPr>
          <w:sz w:val="20"/>
        </w:rPr>
        <w:t>MEDICO E PORTA CON SÈ I MEDICINALI NECESSARI</w:t>
      </w:r>
      <w:r>
        <w:rPr>
          <w:spacing w:val="-48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</w:rPr>
        <w:tab/>
        <w:t>.</w:t>
      </w:r>
    </w:p>
    <w:p w:rsidR="00B14279" w:rsidRDefault="002A59A1">
      <w:pPr>
        <w:pStyle w:val="Corpotesto"/>
        <w:spacing w:line="20" w:lineRule="exact"/>
        <w:ind w:left="212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4479290" cy="6350"/>
                <wp:effectExtent l="2540" t="0" r="4445" b="381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9290" cy="6350"/>
                          <a:chOff x="0" y="0"/>
                          <a:chExt cx="7054" cy="10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5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078CF1" id="Group 4" o:spid="_x0000_s1026" style="width:352.7pt;height:.5pt;mso-position-horizontal-relative:char;mso-position-vertical-relative:line" coordsize="7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">
                <v:rect id="Rectangle 5" o:spid="_x0000_s1027" style="position:absolute;width:70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14279" w:rsidRDefault="006E4019">
      <w:pPr>
        <w:pStyle w:val="Paragrafoelenco"/>
        <w:numPr>
          <w:ilvl w:val="0"/>
          <w:numId w:val="3"/>
        </w:numPr>
        <w:tabs>
          <w:tab w:val="left" w:pos="1405"/>
        </w:tabs>
        <w:spacing w:line="254" w:lineRule="auto"/>
        <w:ind w:right="1340"/>
        <w:jc w:val="both"/>
        <w:rPr>
          <w:sz w:val="20"/>
        </w:rPr>
      </w:pPr>
      <w:r>
        <w:rPr>
          <w:b/>
          <w:sz w:val="20"/>
        </w:rPr>
        <w:t xml:space="preserve">di essere a conoscenza </w:t>
      </w:r>
      <w:r>
        <w:rPr>
          <w:sz w:val="20"/>
        </w:rPr>
        <w:t>del Regolamento di disciplina dell’Istituto che è in vigore per tutte le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didattiche che si svolgono anche al di fuori dell’edificio scolastico, ivi compresi i viaggi d’istruzione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stage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Italia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all’estero;</w:t>
      </w:r>
    </w:p>
    <w:p w:rsidR="00B14279" w:rsidRDefault="006E4019">
      <w:pPr>
        <w:pStyle w:val="Paragrafoelenco"/>
        <w:numPr>
          <w:ilvl w:val="0"/>
          <w:numId w:val="3"/>
        </w:numPr>
        <w:tabs>
          <w:tab w:val="left" w:pos="1405"/>
        </w:tabs>
        <w:ind w:hanging="366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impegnarsi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sottoscrivere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Patto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Corresponsabilità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Viaggi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sz w:val="20"/>
        </w:rPr>
        <w:t>;</w:t>
      </w:r>
    </w:p>
    <w:p w:rsidR="00B14279" w:rsidRDefault="006E4019">
      <w:pPr>
        <w:pStyle w:val="Paragrafoelenco"/>
        <w:numPr>
          <w:ilvl w:val="0"/>
          <w:numId w:val="3"/>
        </w:numPr>
        <w:tabs>
          <w:tab w:val="left" w:pos="1405"/>
        </w:tabs>
        <w:spacing w:line="254" w:lineRule="auto"/>
        <w:ind w:right="1330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assumersi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le responsabilità derivanti da inosservanze da</w:t>
      </w:r>
      <w:r>
        <w:rPr>
          <w:spacing w:val="1"/>
          <w:sz w:val="20"/>
        </w:rPr>
        <w:t xml:space="preserve"> </w:t>
      </w:r>
      <w:r>
        <w:rPr>
          <w:sz w:val="20"/>
        </w:rPr>
        <w:t>parte del/la</w:t>
      </w:r>
      <w:r>
        <w:rPr>
          <w:spacing w:val="1"/>
          <w:sz w:val="20"/>
        </w:rPr>
        <w:t xml:space="preserve"> </w:t>
      </w:r>
      <w:r>
        <w:rPr>
          <w:sz w:val="20"/>
        </w:rPr>
        <w:t>proprio/a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impartite</w:t>
      </w:r>
      <w:r>
        <w:rPr>
          <w:spacing w:val="-6"/>
          <w:sz w:val="20"/>
        </w:rPr>
        <w:t xml:space="preserve"> </w:t>
      </w:r>
      <w:r>
        <w:rPr>
          <w:sz w:val="20"/>
        </w:rPr>
        <w:t>dai</w:t>
      </w:r>
      <w:r>
        <w:rPr>
          <w:spacing w:val="4"/>
          <w:sz w:val="20"/>
        </w:rPr>
        <w:t xml:space="preserve"> </w:t>
      </w:r>
      <w:r>
        <w:rPr>
          <w:sz w:val="20"/>
        </w:rPr>
        <w:t>docenti</w:t>
      </w:r>
      <w:r>
        <w:rPr>
          <w:spacing w:val="-12"/>
          <w:sz w:val="20"/>
        </w:rPr>
        <w:t xml:space="preserve"> </w:t>
      </w:r>
      <w:r>
        <w:rPr>
          <w:sz w:val="20"/>
        </w:rPr>
        <w:t>accompagnatori;</w:t>
      </w:r>
    </w:p>
    <w:p w:rsidR="00B14279" w:rsidRDefault="006E4019">
      <w:pPr>
        <w:pStyle w:val="Paragrafoelenco"/>
        <w:numPr>
          <w:ilvl w:val="0"/>
          <w:numId w:val="3"/>
        </w:numPr>
        <w:tabs>
          <w:tab w:val="left" w:pos="1405"/>
        </w:tabs>
        <w:spacing w:before="1" w:line="256" w:lineRule="auto"/>
        <w:ind w:right="1333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sollevare </w:t>
      </w:r>
      <w:r>
        <w:rPr>
          <w:sz w:val="20"/>
        </w:rPr>
        <w:t>da ogni responsabilità i docenti accompagnatori per tutti i possibili fatti illeciti causati</w:t>
      </w:r>
      <w:r>
        <w:rPr>
          <w:spacing w:val="1"/>
          <w:sz w:val="20"/>
        </w:rPr>
        <w:t xml:space="preserve"> </w:t>
      </w:r>
      <w:r>
        <w:rPr>
          <w:sz w:val="20"/>
        </w:rPr>
        <w:t>dal proprio figlio/dalla propria figlia,</w:t>
      </w:r>
      <w:r>
        <w:rPr>
          <w:spacing w:val="1"/>
          <w:sz w:val="20"/>
        </w:rPr>
        <w:t xml:space="preserve"> </w:t>
      </w:r>
      <w:r>
        <w:rPr>
          <w:sz w:val="20"/>
        </w:rPr>
        <w:t>indipendenti dall’organizzazione scolastica,</w:t>
      </w:r>
      <w:r>
        <w:rPr>
          <w:spacing w:val="1"/>
          <w:sz w:val="20"/>
        </w:rPr>
        <w:t xml:space="preserve"> </w:t>
      </w:r>
      <w:r>
        <w:rPr>
          <w:sz w:val="20"/>
        </w:rPr>
        <w:t>che dovessero</w:t>
      </w:r>
      <w:r>
        <w:rPr>
          <w:spacing w:val="1"/>
          <w:sz w:val="20"/>
        </w:rPr>
        <w:t xml:space="preserve"> </w:t>
      </w:r>
      <w:r>
        <w:rPr>
          <w:sz w:val="20"/>
        </w:rPr>
        <w:t>verificarsi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occasione</w:t>
      </w:r>
      <w:r>
        <w:rPr>
          <w:spacing w:val="-1"/>
          <w:sz w:val="20"/>
        </w:rPr>
        <w:t xml:space="preserve"> </w:t>
      </w:r>
      <w:r>
        <w:rPr>
          <w:sz w:val="20"/>
        </w:rPr>
        <w:t>del  soggiorno-studio;</w:t>
      </w:r>
    </w:p>
    <w:p w:rsidR="00B14279" w:rsidRDefault="006E4019">
      <w:pPr>
        <w:pStyle w:val="Paragrafoelenco"/>
        <w:numPr>
          <w:ilvl w:val="0"/>
          <w:numId w:val="3"/>
        </w:numPr>
        <w:tabs>
          <w:tab w:val="left" w:pos="1404"/>
          <w:tab w:val="left" w:pos="1405"/>
          <w:tab w:val="left" w:pos="9346"/>
        </w:tabs>
        <w:spacing w:line="254" w:lineRule="auto"/>
        <w:ind w:right="1352"/>
        <w:rPr>
          <w:sz w:val="20"/>
          <w:lang w:val="en-US"/>
        </w:rPr>
      </w:pPr>
      <w:r>
        <w:rPr>
          <w:b/>
          <w:sz w:val="20"/>
        </w:rPr>
        <w:t xml:space="preserve">di impegnarsi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versare la quota individuale totale di partecipazione tramite PagoPa;</w:t>
      </w:r>
    </w:p>
    <w:p w:rsidR="00B14279" w:rsidRDefault="006E4019">
      <w:pPr>
        <w:pStyle w:val="Paragrafoelenco"/>
        <w:numPr>
          <w:ilvl w:val="0"/>
          <w:numId w:val="3"/>
        </w:numPr>
        <w:tabs>
          <w:tab w:val="left" w:pos="1404"/>
          <w:tab w:val="left" w:pos="1405"/>
          <w:tab w:val="left" w:pos="7339"/>
        </w:tabs>
        <w:spacing w:line="254" w:lineRule="auto"/>
        <w:ind w:right="1370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pagamento</w:t>
      </w:r>
      <w:r>
        <w:rPr>
          <w:spacing w:val="-5"/>
          <w:sz w:val="20"/>
        </w:rPr>
        <w:t xml:space="preserve"> </w:t>
      </w:r>
      <w:r>
        <w:rPr>
          <w:sz w:val="20"/>
        </w:rPr>
        <w:t>rateale</w:t>
      </w:r>
      <w:r>
        <w:rPr>
          <w:spacing w:val="-2"/>
          <w:sz w:val="20"/>
        </w:rPr>
        <w:t xml:space="preserve"> </w:t>
      </w:r>
      <w:r>
        <w:rPr>
          <w:sz w:val="20"/>
        </w:rPr>
        <w:t>(applicabile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quota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euro ), dandone tempestiva</w:t>
      </w:r>
      <w:r>
        <w:rPr>
          <w:spacing w:val="-47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indicando,</w:t>
      </w:r>
      <w:r>
        <w:rPr>
          <w:spacing w:val="4"/>
          <w:sz w:val="20"/>
        </w:rPr>
        <w:t xml:space="preserve"> </w:t>
      </w:r>
      <w:r>
        <w:rPr>
          <w:sz w:val="20"/>
        </w:rPr>
        <w:t>tempi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quote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singoli</w:t>
      </w:r>
      <w:r>
        <w:rPr>
          <w:spacing w:val="-4"/>
          <w:sz w:val="20"/>
        </w:rPr>
        <w:t xml:space="preserve"> </w:t>
      </w:r>
      <w:r>
        <w:rPr>
          <w:sz w:val="20"/>
        </w:rPr>
        <w:t>versamenti;</w:t>
      </w:r>
    </w:p>
    <w:p w:rsidR="00B14279" w:rsidRDefault="006E4019">
      <w:pPr>
        <w:pStyle w:val="Paragrafoelenco"/>
        <w:numPr>
          <w:ilvl w:val="0"/>
          <w:numId w:val="3"/>
        </w:numPr>
        <w:tabs>
          <w:tab w:val="left" w:pos="1404"/>
          <w:tab w:val="left" w:pos="1405"/>
          <w:tab w:val="left" w:pos="7339"/>
        </w:tabs>
        <w:spacing w:line="254" w:lineRule="auto"/>
        <w:ind w:right="1370"/>
      </w:pPr>
      <w:r>
        <w:rPr>
          <w:b/>
          <w:sz w:val="20"/>
        </w:rPr>
        <w:t xml:space="preserve">di essere consapevole </w:t>
      </w:r>
      <w:r>
        <w:rPr>
          <w:sz w:val="20"/>
        </w:rPr>
        <w:t>che la quota non prevede l’assicurazione per l’annullamento viaggio e che,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 eventuali rimborsi saranno possibili solo se senza oneri per l’istituto scolastico.</w:t>
      </w:r>
    </w:p>
    <w:p w:rsidR="00B14279" w:rsidRDefault="00B14279">
      <w:pPr>
        <w:pStyle w:val="Corpotesto"/>
        <w:tabs>
          <w:tab w:val="left" w:pos="3711"/>
          <w:tab w:val="left" w:pos="5725"/>
          <w:tab w:val="left" w:pos="7305"/>
          <w:tab w:val="left" w:pos="8592"/>
        </w:tabs>
        <w:spacing w:before="168"/>
        <w:ind w:left="1044"/>
      </w:pPr>
    </w:p>
    <w:p w:rsidR="00B14279" w:rsidRDefault="006E4019">
      <w:pPr>
        <w:pStyle w:val="Corpotesto"/>
        <w:tabs>
          <w:tab w:val="left" w:pos="3711"/>
          <w:tab w:val="left" w:pos="5725"/>
          <w:tab w:val="left" w:pos="7305"/>
          <w:tab w:val="left" w:pos="8592"/>
        </w:tabs>
        <w:spacing w:before="168"/>
        <w:ind w:left="1044"/>
      </w:pPr>
      <w:r>
        <w:t>Data,</w:t>
      </w:r>
      <w:r>
        <w:rPr>
          <w:u w:val="single"/>
        </w:rPr>
        <w:tab/>
      </w:r>
      <w:r>
        <w:tab/>
        <w:t>FIRMA</w:t>
      </w:r>
      <w:r>
        <w:tab/>
        <w:t>DEI</w:t>
      </w:r>
      <w:r>
        <w:tab/>
        <w:t>GENITORI</w:t>
      </w:r>
    </w:p>
    <w:p w:rsidR="00B14279" w:rsidRDefault="002A59A1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144145</wp:posOffset>
                </wp:positionV>
                <wp:extent cx="165100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2600"/>
                            <a:gd name="T2" fmla="+- 0 4441 1841"/>
                            <a:gd name="T3" fmla="*/ T2 w 2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44BE3" id="Freeform 6" o:spid="_x0000_s1026" style="position:absolute;margin-left:92.05pt;margin-top:11.35pt;width:130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" path="m,l2600,e" filled="f" strokeweight=".4pt">
                <v:path arrowok="t" o:connecttype="custom" o:connectlocs="0,0;1651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288925</wp:posOffset>
                </wp:positionV>
                <wp:extent cx="10795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8563 8563"/>
                            <a:gd name="T1" fmla="*/ T0 w 1700"/>
                            <a:gd name="T2" fmla="+- 0 10263 856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21931" id="Freeform 7" o:spid="_x0000_s1026" style="position:absolute;margin-left:428.1pt;margin-top:22.75pt;width:8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" path="m,l1700,e" filled="f" strokeweight=".4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435610</wp:posOffset>
                </wp:positionV>
                <wp:extent cx="5080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800"/>
                            <a:gd name="T2" fmla="+- 0 9015 8215"/>
                            <a:gd name="T3" fmla="*/ T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2B507" id="Freeform 8" o:spid="_x0000_s1026" style="position:absolute;margin-left:410.75pt;margin-top:34.3pt;width:40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" path="m,l800,e" filled="f" strokeweight=".4pt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</w:p>
    <w:p w:rsidR="00B14279" w:rsidRDefault="00B14279">
      <w:pPr>
        <w:pStyle w:val="Corpotesto"/>
        <w:spacing w:before="2"/>
        <w:rPr>
          <w:sz w:val="13"/>
        </w:rPr>
      </w:pPr>
    </w:p>
    <w:p w:rsidR="00B14279" w:rsidRDefault="00B14279">
      <w:pPr>
        <w:pStyle w:val="Corpotesto"/>
        <w:spacing w:before="6"/>
        <w:rPr>
          <w:sz w:val="13"/>
        </w:rPr>
      </w:pPr>
    </w:p>
    <w:p w:rsidR="00B14279" w:rsidRDefault="00B14279">
      <w:pPr>
        <w:spacing w:line="174" w:lineRule="exact"/>
        <w:ind w:left="2124"/>
        <w:rPr>
          <w:b/>
          <w:sz w:val="18"/>
        </w:rPr>
      </w:pPr>
    </w:p>
    <w:p w:rsidR="00B14279" w:rsidRDefault="00B14279">
      <w:pPr>
        <w:spacing w:line="174" w:lineRule="exact"/>
        <w:ind w:left="2124"/>
        <w:rPr>
          <w:b/>
          <w:sz w:val="18"/>
        </w:rPr>
      </w:pPr>
    </w:p>
    <w:p w:rsidR="00B14279" w:rsidRDefault="00B14279">
      <w:pPr>
        <w:spacing w:line="174" w:lineRule="exact"/>
        <w:ind w:left="2124"/>
        <w:rPr>
          <w:b/>
          <w:sz w:val="18"/>
        </w:rPr>
      </w:pPr>
    </w:p>
    <w:p w:rsidR="00B14279" w:rsidRDefault="006E4019">
      <w:pPr>
        <w:spacing w:line="174" w:lineRule="exact"/>
        <w:ind w:left="2124"/>
        <w:rPr>
          <w:sz w:val="18"/>
        </w:rPr>
      </w:pP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SALGONO 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SCENDONO A TEGGIANO</w:t>
      </w:r>
      <w:r>
        <w:rPr>
          <w:b/>
          <w:spacing w:val="10"/>
          <w:sz w:val="18"/>
        </w:rPr>
        <w:t xml:space="preserve"> </w:t>
      </w:r>
      <w:r>
        <w:rPr>
          <w:sz w:val="18"/>
        </w:rPr>
        <w:t>:</w:t>
      </w:r>
    </w:p>
    <w:p w:rsidR="00B14279" w:rsidRDefault="006E4019">
      <w:pPr>
        <w:pStyle w:val="Corpotesto"/>
        <w:tabs>
          <w:tab w:val="left" w:pos="4282"/>
          <w:tab w:val="left" w:pos="6985"/>
        </w:tabs>
        <w:spacing w:before="4"/>
        <w:ind w:left="683"/>
      </w:pPr>
      <w:r>
        <w:t>I</w:t>
      </w:r>
      <w:r>
        <w:rPr>
          <w:spacing w:val="99"/>
        </w:rPr>
        <w:t xml:space="preserve"> </w:t>
      </w:r>
      <w:r>
        <w:t>sottoscritti</w:t>
      </w:r>
      <w:r>
        <w:rPr>
          <w:u w:val="single"/>
        </w:rPr>
        <w:tab/>
      </w:r>
      <w:r>
        <w:t xml:space="preserve">e  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t>padre /</w:t>
      </w:r>
      <w:r>
        <w:rPr>
          <w:spacing w:val="-5"/>
        </w:rPr>
        <w:t xml:space="preserve"> </w:t>
      </w:r>
      <w:r>
        <w:t>madre</w:t>
      </w:r>
      <w:r>
        <w:rPr>
          <w:spacing w:val="-5"/>
        </w:rPr>
        <w:t xml:space="preserve"> </w:t>
      </w:r>
      <w:r>
        <w:t>dell'alunno/a</w:t>
      </w:r>
    </w:p>
    <w:p w:rsidR="00B14279" w:rsidRDefault="006E4019">
      <w:pPr>
        <w:tabs>
          <w:tab w:val="left" w:pos="3062"/>
          <w:tab w:val="left" w:pos="5576"/>
        </w:tabs>
        <w:spacing w:before="130"/>
        <w:ind w:left="683"/>
        <w:rPr>
          <w:sz w:val="18"/>
        </w:rPr>
      </w:pPr>
      <w:r>
        <w:rPr>
          <w:b/>
          <w:w w:val="101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 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 xml:space="preserve">autorizzano  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 xml:space="preserve">il  </w:t>
      </w:r>
      <w:r>
        <w:rPr>
          <w:spacing w:val="36"/>
          <w:sz w:val="18"/>
        </w:rPr>
        <w:t xml:space="preserve"> </w:t>
      </w:r>
      <w:r>
        <w:rPr>
          <w:sz w:val="18"/>
        </w:rPr>
        <w:t>proprio/a</w:t>
      </w:r>
      <w:r>
        <w:rPr>
          <w:sz w:val="18"/>
        </w:rPr>
        <w:tab/>
        <w:t>figlio/a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salire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scendere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fermata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</w:p>
    <w:p w:rsidR="00B14279" w:rsidRDefault="006E4019">
      <w:pPr>
        <w:pStyle w:val="Corpotesto"/>
        <w:tabs>
          <w:tab w:val="left" w:pos="2887"/>
        </w:tabs>
        <w:spacing w:before="120"/>
        <w:ind w:left="6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14279" w:rsidRDefault="00B14279">
      <w:pPr>
        <w:pStyle w:val="Corpotesto"/>
        <w:spacing w:before="10"/>
        <w:rPr>
          <w:sz w:val="18"/>
        </w:rPr>
      </w:pPr>
    </w:p>
    <w:p w:rsidR="00B14279" w:rsidRDefault="006E4019">
      <w:pPr>
        <w:tabs>
          <w:tab w:val="left" w:pos="2945"/>
          <w:tab w:val="left" w:pos="5238"/>
          <w:tab w:val="left" w:pos="5879"/>
          <w:tab w:val="left" w:pos="7672"/>
        </w:tabs>
        <w:ind w:left="683"/>
        <w:rPr>
          <w:b/>
          <w:i/>
          <w:sz w:val="20"/>
        </w:rPr>
      </w:pPr>
      <w:r>
        <w:rPr>
          <w:b/>
          <w:i/>
          <w:sz w:val="20"/>
        </w:rPr>
        <w:t>Firma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genitori</w:t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:rsidR="00B14279" w:rsidRDefault="00B14279">
      <w:pPr>
        <w:rPr>
          <w:sz w:val="20"/>
        </w:rPr>
        <w:sectPr w:rsidR="00B14279">
          <w:headerReference w:type="default" r:id="rId8"/>
          <w:footerReference w:type="default" r:id="rId9"/>
          <w:type w:val="continuous"/>
          <w:pgSz w:w="11920" w:h="16840"/>
          <w:pgMar w:top="2260" w:right="240" w:bottom="920" w:left="800" w:header="0" w:footer="733" w:gutter="0"/>
          <w:pgNumType w:start="1"/>
          <w:cols w:space="720"/>
        </w:sectPr>
      </w:pPr>
    </w:p>
    <w:p w:rsidR="00B14279" w:rsidRDefault="00B14279">
      <w:pPr>
        <w:pStyle w:val="Corpotesto"/>
        <w:rPr>
          <w:b/>
          <w:i/>
        </w:rPr>
      </w:pPr>
    </w:p>
    <w:p w:rsidR="00B14279" w:rsidRDefault="00B14279">
      <w:pPr>
        <w:pStyle w:val="Corpotesto"/>
        <w:spacing w:before="2"/>
        <w:rPr>
          <w:b/>
          <w:i/>
          <w:sz w:val="24"/>
        </w:rPr>
      </w:pPr>
    </w:p>
    <w:p w:rsidR="00B14279" w:rsidRDefault="006E4019">
      <w:pPr>
        <w:spacing w:before="90" w:line="275" w:lineRule="exact"/>
        <w:ind w:left="3126" w:right="3783"/>
        <w:jc w:val="center"/>
        <w:rPr>
          <w:b/>
          <w:sz w:val="24"/>
        </w:rPr>
      </w:pPr>
      <w:bookmarkStart w:id="3" w:name="PATTO_DI_CORRESPONSABILITA’"/>
      <w:bookmarkEnd w:id="3"/>
      <w:r>
        <w:rPr>
          <w:b/>
          <w:sz w:val="24"/>
        </w:rPr>
        <w:t>PATTO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CORRESPONSABILITA’</w:t>
      </w:r>
    </w:p>
    <w:p w:rsidR="00B14279" w:rsidRDefault="006E4019">
      <w:pPr>
        <w:spacing w:line="275" w:lineRule="exact"/>
        <w:ind w:left="3126" w:right="3776"/>
        <w:jc w:val="center"/>
        <w:rPr>
          <w:b/>
          <w:sz w:val="24"/>
        </w:rPr>
      </w:pPr>
      <w:r>
        <w:rPr>
          <w:b/>
          <w:sz w:val="24"/>
        </w:rPr>
        <w:t>Viaggio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D’Istruzione</w:t>
      </w:r>
    </w:p>
    <w:p w:rsidR="00B14279" w:rsidRDefault="006E4019">
      <w:pPr>
        <w:spacing w:before="1"/>
        <w:ind w:left="736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viaggi</w:t>
      </w:r>
      <w:r>
        <w:rPr>
          <w:spacing w:val="-2"/>
          <w:sz w:val="18"/>
        </w:rPr>
        <w:t xml:space="preserve"> </w:t>
      </w:r>
      <w:r>
        <w:rPr>
          <w:sz w:val="18"/>
        </w:rPr>
        <w:t>d’istruzione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comporta</w:t>
      </w:r>
      <w:r>
        <w:rPr>
          <w:spacing w:val="-3"/>
          <w:sz w:val="18"/>
        </w:rPr>
        <w:t xml:space="preserve"> </w:t>
      </w:r>
      <w:r>
        <w:rPr>
          <w:sz w:val="18"/>
        </w:rPr>
        <w:t>un'assunzione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responsabilità:</w:t>
      </w:r>
    </w:p>
    <w:p w:rsidR="00B14279" w:rsidRDefault="006E4019">
      <w:pPr>
        <w:pStyle w:val="Paragrafoelenco"/>
        <w:numPr>
          <w:ilvl w:val="0"/>
          <w:numId w:val="4"/>
        </w:numPr>
        <w:tabs>
          <w:tab w:val="left" w:pos="1610"/>
          <w:tab w:val="left" w:pos="1611"/>
        </w:tabs>
        <w:spacing w:before="39" w:line="275" w:lineRule="exact"/>
        <w:rPr>
          <w:sz w:val="18"/>
        </w:rPr>
      </w:pPr>
      <w:r>
        <w:rPr>
          <w:spacing w:val="-1"/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parte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Scuola 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Docenti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quanto</w:t>
      </w:r>
      <w:r>
        <w:rPr>
          <w:spacing w:val="-11"/>
          <w:sz w:val="18"/>
        </w:rPr>
        <w:t xml:space="preserve"> </w:t>
      </w:r>
      <w:r>
        <w:rPr>
          <w:sz w:val="18"/>
        </w:rPr>
        <w:t>all'organizzazione e</w:t>
      </w:r>
      <w:r>
        <w:rPr>
          <w:spacing w:val="-11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vigilanza;</w:t>
      </w:r>
    </w:p>
    <w:p w:rsidR="00B14279" w:rsidRDefault="006E4019">
      <w:pPr>
        <w:pStyle w:val="Paragrafoelenco"/>
        <w:numPr>
          <w:ilvl w:val="0"/>
          <w:numId w:val="4"/>
        </w:numPr>
        <w:tabs>
          <w:tab w:val="left" w:pos="1610"/>
          <w:tab w:val="left" w:pos="1611"/>
        </w:tabs>
        <w:spacing w:line="271" w:lineRule="exact"/>
        <w:rPr>
          <w:sz w:val="18"/>
        </w:rPr>
      </w:pPr>
      <w:r>
        <w:rPr>
          <w:spacing w:val="-1"/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parte degli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studenti</w:t>
      </w:r>
      <w:r>
        <w:rPr>
          <w:sz w:val="18"/>
        </w:rPr>
        <w:t xml:space="preserve"> </w:t>
      </w:r>
      <w:r>
        <w:rPr>
          <w:spacing w:val="-1"/>
          <w:sz w:val="18"/>
        </w:rPr>
        <w:t>quanto 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comportamento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4"/>
          <w:sz w:val="18"/>
        </w:rPr>
        <w:t xml:space="preserve"> </w:t>
      </w:r>
      <w:r>
        <w:rPr>
          <w:sz w:val="18"/>
        </w:rPr>
        <w:t>condivisione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16"/>
          <w:sz w:val="18"/>
        </w:rPr>
        <w:t xml:space="preserve"> </w:t>
      </w:r>
      <w:r>
        <w:rPr>
          <w:sz w:val="18"/>
        </w:rPr>
        <w:t>obiettivi</w:t>
      </w:r>
    </w:p>
    <w:p w:rsidR="00B14279" w:rsidRDefault="006E4019">
      <w:pPr>
        <w:pStyle w:val="Paragrafoelenco"/>
        <w:numPr>
          <w:ilvl w:val="0"/>
          <w:numId w:val="4"/>
        </w:numPr>
        <w:tabs>
          <w:tab w:val="left" w:pos="1610"/>
          <w:tab w:val="left" w:pos="1611"/>
        </w:tabs>
        <w:spacing w:before="21" w:line="213" w:lineRule="auto"/>
        <w:ind w:right="1504"/>
        <w:rPr>
          <w:sz w:val="18"/>
        </w:rPr>
      </w:pPr>
      <w:r>
        <w:rPr>
          <w:spacing w:val="-2"/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genitori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degli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alunni relativamente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segnalazione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situazioni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particolari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eventuali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42"/>
          <w:sz w:val="18"/>
        </w:rPr>
        <w:t xml:space="preserve"> </w:t>
      </w:r>
      <w:r>
        <w:rPr>
          <w:sz w:val="18"/>
        </w:rPr>
        <w:t>persone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cose</w:t>
      </w:r>
      <w:r>
        <w:rPr>
          <w:spacing w:val="3"/>
          <w:sz w:val="18"/>
        </w:rPr>
        <w:t xml:space="preserve"> </w:t>
      </w:r>
      <w:r>
        <w:rPr>
          <w:sz w:val="18"/>
        </w:rPr>
        <w:t>causati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7"/>
          <w:sz w:val="18"/>
        </w:rPr>
        <w:t xml:space="preserve"> </w:t>
      </w:r>
      <w:r>
        <w:rPr>
          <w:sz w:val="18"/>
        </w:rPr>
        <w:t>scorretto</w:t>
      </w:r>
      <w:r>
        <w:rPr>
          <w:spacing w:val="-3"/>
          <w:sz w:val="18"/>
        </w:rPr>
        <w:t xml:space="preserve"> </w:t>
      </w:r>
      <w:r>
        <w:rPr>
          <w:sz w:val="18"/>
        </w:rPr>
        <w:t>dei rispettivi</w:t>
      </w:r>
      <w:r>
        <w:rPr>
          <w:spacing w:val="-20"/>
          <w:sz w:val="18"/>
        </w:rPr>
        <w:t xml:space="preserve"> </w:t>
      </w:r>
      <w:r>
        <w:rPr>
          <w:sz w:val="18"/>
        </w:rPr>
        <w:t>figli.</w:t>
      </w:r>
    </w:p>
    <w:p w:rsidR="00B14279" w:rsidRDefault="006E4019">
      <w:pPr>
        <w:spacing w:before="11" w:after="6"/>
        <w:ind w:left="3257"/>
        <w:rPr>
          <w:b/>
          <w:i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576580</wp:posOffset>
            </wp:positionH>
            <wp:positionV relativeFrom="paragraph">
              <wp:posOffset>186055</wp:posOffset>
            </wp:positionV>
            <wp:extent cx="6757035" cy="79565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226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Termini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Patto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Corresponsabilità</w:t>
      </w:r>
    </w:p>
    <w:p w:rsidR="00B14279" w:rsidRDefault="006E4019">
      <w:pPr>
        <w:pStyle w:val="Corpotesto"/>
        <w:ind w:left="108"/>
      </w:pPr>
      <w:r>
        <w:rPr>
          <w:noProof/>
          <w:position w:val="1"/>
          <w:lang w:eastAsia="it-IT"/>
        </w:rPr>
        <w:drawing>
          <wp:inline distT="0" distB="0" distL="0" distR="0">
            <wp:extent cx="4445" cy="243268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" cy="243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9"/>
          <w:position w:val="1"/>
        </w:rPr>
        <w:t xml:space="preserve"> </w:t>
      </w:r>
      <w:r w:rsidR="002A59A1">
        <w:rPr>
          <w:noProof/>
          <w:spacing w:val="-49"/>
          <w:lang w:eastAsia="it-IT"/>
        </w:rPr>
        <mc:AlternateContent>
          <mc:Choice Requires="wps">
            <w:drawing>
              <wp:inline distT="0" distB="0" distL="0" distR="0">
                <wp:extent cx="6766560" cy="5217795"/>
                <wp:effectExtent l="635" t="1905" r="0" b="0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521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8554"/>
                            </w:tblGrid>
                            <w:tr w:rsidR="00B14279">
                              <w:trPr>
                                <w:trHeight w:val="1232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14279" w:rsidRDefault="006E4019">
                                  <w:pPr>
                                    <w:pStyle w:val="TableParagraph"/>
                                    <w:ind w:left="115" w:right="751" w:firstLine="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LA SCUOLA SI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IMPEGNA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A..</w:t>
                                  </w:r>
                                </w:p>
                              </w:tc>
                              <w:tc>
                                <w:tcPr>
                                  <w:tcW w:w="85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4"/>
                                    </w:tabs>
                                    <w:ind w:right="7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organizzare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visite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guidate,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uscite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didattiche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criteri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efficacia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educativo-culturale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economicità,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nella consapevolezza che tali viaggi, complementari delle attività curriculari, contribuiscono in modo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significativo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all'azione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formativa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migliorare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livello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socializzazione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studenti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studenti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docenti,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dimensione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vita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dalla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normale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routine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scolastica.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8"/>
                                    </w:tabs>
                                    <w:spacing w:line="203" w:lineRule="exact"/>
                                    <w:ind w:left="337" w:hanging="14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fornire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attenta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scrupolosa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vigilanza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aglistudenti.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8"/>
                                    </w:tabs>
                                    <w:spacing w:line="187" w:lineRule="exact"/>
                                    <w:ind w:left="337" w:hanging="14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supporto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tutte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fasi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delviaggio.</w:t>
                                  </w:r>
                                </w:p>
                              </w:tc>
                            </w:tr>
                            <w:tr w:rsidR="00B14279">
                              <w:trPr>
                                <w:trHeight w:val="3098"/>
                              </w:trPr>
                              <w:tc>
                                <w:tcPr>
                                  <w:tcW w:w="2087" w:type="dxa"/>
                                  <w:tcBorders>
                                    <w:left w:val="single" w:sz="4" w:space="0" w:color="000000"/>
                                    <w:right w:val="dashSmallGap" w:sz="4" w:space="0" w:color="000000"/>
                                  </w:tcBorders>
                                </w:tcPr>
                                <w:p w:rsidR="00B14279" w:rsidRDefault="006E4019">
                                  <w:pPr>
                                    <w:pStyle w:val="TableParagraph"/>
                                    <w:spacing w:before="15"/>
                                    <w:ind w:left="110" w:right="556" w:firstLine="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LA FAMIGLIA SI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IMPEGNA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A..</w:t>
                                  </w:r>
                                </w:p>
                              </w:tc>
                              <w:tc>
                                <w:tcPr>
                                  <w:tcW w:w="8554" w:type="dxa"/>
                                  <w:tcBorders>
                                    <w:left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5"/>
                                    </w:tabs>
                                    <w:spacing w:before="4"/>
                                    <w:ind w:right="9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Conoscere e sottoscrivere tutte le norme e i regolamenti relativi ai viaggi in vigore nella scuola, coadiuvando il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docente nel compito di far recepire la valenza autentica di questa tappa nella crescita culturale e formativa degli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alunni.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5"/>
                                    </w:tabs>
                                    <w:spacing w:before="50" w:line="312" w:lineRule="auto"/>
                                    <w:ind w:right="9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Comunicare per iscritto alla scuola specifiche situazioni di salute e peculiari necessità medico-sanitarie che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possano influire sul benessere dello studente (allergie, malattie croniche etc.) e a fornire alla scuola tutte 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informazioni necessarie alla tutela della salute e sicurezza dello studente. La scuola si riserva l'opportuna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valutazione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presentato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dell'assunzione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responsabilità.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5"/>
                                    </w:tabs>
                                    <w:spacing w:before="4"/>
                                    <w:ind w:hanging="17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Provvedere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fornire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figlio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assume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solito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lievi.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5"/>
                                    </w:tabs>
                                    <w:spacing w:before="47"/>
                                    <w:ind w:hanging="17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sempre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reperibili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telefonicamente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tutta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durata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viaggio.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5"/>
                                    </w:tabs>
                                    <w:spacing w:before="51" w:line="302" w:lineRule="auto"/>
                                    <w:ind w:right="12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 caso di comportamenti particolarmente scorretti i genitori sono tenuti a prelevare i propri figli in loco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seguito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 valutazione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dei docenti</w:t>
                                  </w:r>
                                  <w:r>
                                    <w:rPr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accompagnatori.</w:t>
                                  </w:r>
                                </w:p>
                              </w:tc>
                            </w:tr>
                            <w:tr w:rsidR="00B14279">
                              <w:trPr>
                                <w:trHeight w:val="3880"/>
                              </w:trPr>
                              <w:tc>
                                <w:tcPr>
                                  <w:tcW w:w="2087" w:type="dxa"/>
                                </w:tcPr>
                                <w:p w:rsidR="00B14279" w:rsidRDefault="006E4019">
                                  <w:pPr>
                                    <w:pStyle w:val="TableParagraph"/>
                                    <w:spacing w:before="38" w:line="244" w:lineRule="auto"/>
                                    <w:ind w:left="115" w:right="826" w:firstLine="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L'ALUNNO SI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IMPEGNA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A..</w:t>
                                  </w:r>
                                </w:p>
                              </w:tc>
                              <w:tc>
                                <w:tcPr>
                                  <w:tcW w:w="8554" w:type="dxa"/>
                                </w:tcPr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8"/>
                                    </w:tabs>
                                    <w:spacing w:before="86"/>
                                    <w:ind w:left="337" w:hanging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puntuale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alle adunate.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8"/>
                                    </w:tabs>
                                    <w:spacing w:before="9" w:line="207" w:lineRule="exact"/>
                                    <w:ind w:left="337" w:hanging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usare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modo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improprio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propri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dispositivi mobili.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8"/>
                                    </w:tabs>
                                    <w:spacing w:line="207" w:lineRule="exact"/>
                                    <w:ind w:left="337" w:hanging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allontanarsi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mai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dal docente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cui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stati affidati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420"/>
                                      <w:tab w:val="left" w:pos="741"/>
                                      <w:tab w:val="left" w:pos="742"/>
                                    </w:tabs>
                                    <w:spacing w:before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Attenersi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diligentemente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istruzioni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impartite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docenti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accompagnatori.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4"/>
                                    </w:tabs>
                                    <w:spacing w:before="9" w:line="232" w:lineRule="auto"/>
                                    <w:ind w:right="548" w:hanging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Portare con sé i rimedi a cui si è abituati se si soffre di qualche disturbo (per esempio compresse per il mal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d'auto);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8"/>
                                    </w:tabs>
                                    <w:spacing w:before="6"/>
                                    <w:ind w:left="337" w:hanging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Evitare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portare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oggetti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valore.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4"/>
                                    </w:tabs>
                                    <w:ind w:right="339" w:hanging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Utilizzare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eventuale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denaro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disposizione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acquisti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leciti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opportuni,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nello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specifico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pagamento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ingressi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 musei ecc...previsti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dal piano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viaggio d'istruzione.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8"/>
                                    </w:tabs>
                                    <w:spacing w:before="4" w:line="204" w:lineRule="exact"/>
                                    <w:ind w:left="337" w:hanging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Viaggiare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seduto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sui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mezzi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trasporto,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evitando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spostamenti,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rumori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eccessivi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consumo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cibi e bevande.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4"/>
                                    </w:tabs>
                                    <w:ind w:right="554" w:hanging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affacciarsi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finestrini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 mezzo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trasporto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infastidire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l'autista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cui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affidata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l'incolumità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passeggeri.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4"/>
                                    </w:tabs>
                                    <w:spacing w:before="1"/>
                                    <w:ind w:right="635" w:hanging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schiamazzare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luoghi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visitare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tenere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contegno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sempre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corretto,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abbiano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pentirsi di averci ospitato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conosciuto.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4"/>
                                    </w:tabs>
                                    <w:ind w:right="166" w:hanging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partecipare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interesse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programmate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cercare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trarre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insegnamento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dalle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occasioni che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vengono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offerte.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8"/>
                                    </w:tabs>
                                    <w:spacing w:before="3" w:line="199" w:lineRule="exact"/>
                                    <w:ind w:left="337" w:hanging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portare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proprio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bagaglio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oggetti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impropri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possano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pregiudicare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l'incolumità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sua,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compagni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</w:p>
                                <w:p w:rsidR="00B14279" w:rsidRDefault="006E4019">
                                  <w:pPr>
                                    <w:pStyle w:val="TableParagraph"/>
                                    <w:tabs>
                                      <w:tab w:val="left" w:pos="333"/>
                                      <w:tab w:val="left" w:pos="8558"/>
                                    </w:tabs>
                                    <w:spacing w:line="180" w:lineRule="exact"/>
                                    <w:ind w:left="11" w:right="-1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>viaggio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>qualsiasi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>altra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>persona.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14279" w:rsidRDefault="00B1427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width:532.8pt;height:4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kXtAIAALI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8554"/>
                      </w:tblGrid>
                      <w:tr w:rsidR="00B14279">
                        <w:trPr>
                          <w:trHeight w:val="1232"/>
                        </w:trPr>
                        <w:tc>
                          <w:tcPr>
                            <w:tcW w:w="2087" w:type="dxa"/>
                            <w:tcBorders>
                              <w:top w:val="single" w:sz="2" w:space="0" w:color="000000"/>
                            </w:tcBorders>
                          </w:tcPr>
                          <w:p w:rsidR="00B14279" w:rsidRDefault="006E4019">
                            <w:pPr>
                              <w:pStyle w:val="TableParagraph"/>
                              <w:ind w:left="115" w:right="751" w:firstLine="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LA SCUOLA SI</w:t>
                            </w:r>
                            <w:r>
                              <w:rPr>
                                <w:b/>
                                <w:i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IMPEGNA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A..</w:t>
                            </w:r>
                          </w:p>
                        </w:tc>
                        <w:tc>
                          <w:tcPr>
                            <w:tcW w:w="8554" w:type="dxa"/>
                            <w:tcBorders>
                              <w:top w:val="single" w:sz="2" w:space="0" w:color="000000"/>
                            </w:tcBorders>
                          </w:tcPr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4"/>
                              </w:tabs>
                              <w:ind w:right="7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organizzare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visite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guidate,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uscite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didattiche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secondo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criteri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efficacia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educativo-culturale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economicità,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nella consapevolezza che tali viaggi, complementari delle attività curriculari, contribuiscono in modo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significativo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all'azione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formativa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migliorare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livello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socializzazione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studenti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studenti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docenti,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dimensione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diversa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normale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routine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scolastica.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8"/>
                              </w:tabs>
                              <w:spacing w:line="203" w:lineRule="exact"/>
                              <w:ind w:left="337" w:hanging="14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fornire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attenta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scrupolosa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vigilanza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aglistudenti.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8"/>
                              </w:tabs>
                              <w:spacing w:line="187" w:lineRule="exact"/>
                              <w:ind w:left="337" w:hanging="14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durante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tutte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fasi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delviaggio.</w:t>
                            </w:r>
                          </w:p>
                        </w:tc>
                      </w:tr>
                      <w:tr w:rsidR="00B14279">
                        <w:trPr>
                          <w:trHeight w:val="3098"/>
                        </w:trPr>
                        <w:tc>
                          <w:tcPr>
                            <w:tcW w:w="2087" w:type="dxa"/>
                            <w:tcBorders>
                              <w:left w:val="single" w:sz="4" w:space="0" w:color="000000"/>
                              <w:right w:val="dashSmallGap" w:sz="4" w:space="0" w:color="000000"/>
                            </w:tcBorders>
                          </w:tcPr>
                          <w:p w:rsidR="00B14279" w:rsidRDefault="006E4019">
                            <w:pPr>
                              <w:pStyle w:val="TableParagraph"/>
                              <w:spacing w:before="15"/>
                              <w:ind w:left="110" w:right="556" w:firstLine="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LA FAMIGLIA SI</w:t>
                            </w:r>
                            <w:r>
                              <w:rPr>
                                <w:b/>
                                <w:i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IMPEGNA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A..</w:t>
                            </w:r>
                          </w:p>
                        </w:tc>
                        <w:tc>
                          <w:tcPr>
                            <w:tcW w:w="8554" w:type="dxa"/>
                            <w:tcBorders>
                              <w:left w:val="dashSmallGap" w:sz="4" w:space="0" w:color="000000"/>
                              <w:right w:val="single" w:sz="4" w:space="0" w:color="000000"/>
                            </w:tcBorders>
                          </w:tcPr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4"/>
                              <w:ind w:right="9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Conoscere e sottoscrivere tutte le norme e i regolamenti relativi ai viaggi in vigore nella scuola, coadiuvando 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docente nel compito di far recepire la valenza autentica di questa tappa nella crescita culturale e formativa degli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alunni.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0" w:line="312" w:lineRule="auto"/>
                              <w:ind w:right="9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Comunicare per iscritto alla scuola specifiche situazioni di salute e peculiari necessità medico-sanitarie che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possano influire sul benessere dello studente (allergie, malattie croniche etc.) e a fornire alla scuola tutte 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informazioni necessarie alla tutela della salute e sicurezza dello studente. La scuola si riserva l'opportuna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valutazione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quanto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presentato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anche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dell'assunzione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4"/>
                              <w:ind w:hanging="17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Provvedere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fornire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figlio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farmaci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assume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solito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disturbi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lievi.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47"/>
                              <w:ind w:hanging="17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sempre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reperibili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telefonicamente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tutta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durata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viaggio.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1" w:line="302" w:lineRule="auto"/>
                              <w:ind w:right="12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 caso di comportamenti particolarmente scorretti i genitori sono tenuti a prelevare i propri figli in loco 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seguito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valutazione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 docenti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accompagnatori.</w:t>
                            </w:r>
                          </w:p>
                        </w:tc>
                      </w:tr>
                      <w:tr w:rsidR="00B14279">
                        <w:trPr>
                          <w:trHeight w:val="3880"/>
                        </w:trPr>
                        <w:tc>
                          <w:tcPr>
                            <w:tcW w:w="2087" w:type="dxa"/>
                          </w:tcPr>
                          <w:p w:rsidR="00B14279" w:rsidRDefault="006E4019">
                            <w:pPr>
                              <w:pStyle w:val="TableParagraph"/>
                              <w:spacing w:before="38" w:line="244" w:lineRule="auto"/>
                              <w:ind w:left="115" w:right="826" w:firstLine="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L'ALUNNO SI</w:t>
                            </w:r>
                            <w:r>
                              <w:rPr>
                                <w:b/>
                                <w:i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IMPEGNA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A..</w:t>
                            </w:r>
                          </w:p>
                        </w:tc>
                        <w:tc>
                          <w:tcPr>
                            <w:tcW w:w="8554" w:type="dxa"/>
                          </w:tcPr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8"/>
                              </w:tabs>
                              <w:spacing w:before="86"/>
                              <w:ind w:left="337" w:hanging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puntuale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alle adunate.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8"/>
                              </w:tabs>
                              <w:spacing w:before="9" w:line="207" w:lineRule="exact"/>
                              <w:ind w:left="337" w:hanging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usare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modo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improprio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propri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dispositivi mobili.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8"/>
                              </w:tabs>
                              <w:spacing w:line="207" w:lineRule="exact"/>
                              <w:ind w:left="337" w:hanging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allontanarsi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mai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 docente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cui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stati affidati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420"/>
                                <w:tab w:val="left" w:pos="741"/>
                                <w:tab w:val="left" w:pos="742"/>
                              </w:tabs>
                              <w:spacing w:before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Attenersi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diligentemente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istruzioni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impartite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docenti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accompagnatori.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4"/>
                              </w:tabs>
                              <w:spacing w:before="9" w:line="232" w:lineRule="auto"/>
                              <w:ind w:right="548" w:hanging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Portare con sé i rimedi a cui si è abituati se si soffre di qualche disturbo (per esempio compresse per il mal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d'auto);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8"/>
                              </w:tabs>
                              <w:spacing w:before="6"/>
                              <w:ind w:left="337" w:hanging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Evitare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portare</w:t>
                            </w:r>
                            <w:r>
                              <w:rPr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oggetti</w:t>
                            </w:r>
                            <w:r>
                              <w:rPr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valore.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4"/>
                              </w:tabs>
                              <w:ind w:right="339" w:hanging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Utilizzare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eventuale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denaro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disposizione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acquisti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leciti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opportuni,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nello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specifico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pagamento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ingressi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 musei ecc...previsti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 piano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viaggio d'istruzione.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8"/>
                              </w:tabs>
                              <w:spacing w:before="4" w:line="204" w:lineRule="exact"/>
                              <w:ind w:left="337" w:hanging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Viaggiare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seduto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sui</w:t>
                            </w:r>
                            <w:r>
                              <w:rPr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mezzi</w:t>
                            </w:r>
                            <w:r>
                              <w:rPr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trasporto,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evitando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spostamenti,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rumori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eccessivi</w:t>
                            </w:r>
                            <w:r>
                              <w:rPr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consumo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cibi e bevande.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4"/>
                              </w:tabs>
                              <w:ind w:right="554" w:hanging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affacciarsi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finestrini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 mezzo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trasporto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infastidire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l'autista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affidata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l'incolumità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passeggeri.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4"/>
                              </w:tabs>
                              <w:spacing w:before="1"/>
                              <w:ind w:right="635" w:hanging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schiamazzare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luoghi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visitare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tenere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contegno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sempre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corretto,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abbiano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pentirsi di averci ospitato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conosciuto.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4"/>
                              </w:tabs>
                              <w:ind w:right="166" w:hanging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partecipare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interesse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attività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programmate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cercare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trarre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insegnamento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occasioni che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vengono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offerte.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8"/>
                              </w:tabs>
                              <w:spacing w:before="3" w:line="199" w:lineRule="exact"/>
                              <w:ind w:left="337" w:hanging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portare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proprio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bagaglio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oggetti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impropri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possano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pregiudicare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l'incolumità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sua,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compagni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</w:p>
                          <w:p w:rsidR="00B14279" w:rsidRDefault="006E4019">
                            <w:pPr>
                              <w:pStyle w:val="TableParagraph"/>
                              <w:tabs>
                                <w:tab w:val="left" w:pos="333"/>
                                <w:tab w:val="left" w:pos="8558"/>
                              </w:tabs>
                              <w:spacing w:line="180" w:lineRule="exact"/>
                              <w:ind w:left="11" w:right="-1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>viaggio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>qualsiasi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>altra</w:t>
                            </w:r>
                            <w:r>
                              <w:rPr>
                                <w:spacing w:val="-8"/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>persona.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B14279" w:rsidRDefault="00B14279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4279" w:rsidRDefault="00B14279">
      <w:pPr>
        <w:pStyle w:val="Corpotesto"/>
        <w:spacing w:before="2"/>
        <w:rPr>
          <w:b/>
          <w:i/>
          <w:sz w:val="21"/>
        </w:rPr>
      </w:pPr>
    </w:p>
    <w:p w:rsidR="00B14279" w:rsidRDefault="002A59A1">
      <w:pPr>
        <w:pStyle w:val="Corpotesto"/>
        <w:tabs>
          <w:tab w:val="left" w:pos="1730"/>
          <w:tab w:val="left" w:pos="3360"/>
          <w:tab w:val="left" w:pos="5615"/>
        </w:tabs>
        <w:ind w:left="68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-2615565</wp:posOffset>
                </wp:positionV>
                <wp:extent cx="5080" cy="2472690"/>
                <wp:effectExtent l="0" t="0" r="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472690"/>
                          <a:chOff x="3005" y="-4119"/>
                          <a:chExt cx="8" cy="3894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05" y="-4120"/>
                            <a:ext cx="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-4083"/>
                            <a:ext cx="8" cy="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1A6D72" id="Group 10" o:spid="_x0000_s1026" style="position:absolute;margin-left:150.25pt;margin-top:-205.95pt;width:.4pt;height:194.7pt;z-index:-251660288;mso-position-horizontal-relative:page" coordorigin="3005,-4119" coordsize="8,3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">
                <v:rect id="Rectangle 11" o:spid="_x0000_s1027" style="position:absolute;left:3005;top:-412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3005;top:-4083;width:8;height:3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6E4019">
        <w:rPr>
          <w:noProof/>
          <w:lang w:eastAsia="it-IT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7266305</wp:posOffset>
            </wp:positionH>
            <wp:positionV relativeFrom="paragraph">
              <wp:posOffset>-2592070</wp:posOffset>
            </wp:positionV>
            <wp:extent cx="68580" cy="244792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3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019">
        <w:t>Teggiano,</w:t>
      </w:r>
      <w:r w:rsidR="006E4019">
        <w:tab/>
      </w:r>
      <w:r w:rsidR="006E4019">
        <w:rPr>
          <w:u w:val="single"/>
        </w:rPr>
        <w:t xml:space="preserve"> </w:t>
      </w:r>
      <w:r w:rsidR="006E4019">
        <w:rPr>
          <w:u w:val="single"/>
        </w:rPr>
        <w:tab/>
      </w:r>
      <w:r w:rsidR="006E4019">
        <w:tab/>
      </w:r>
      <w:r w:rsidR="006E4019">
        <w:rPr>
          <w:spacing w:val="-4"/>
        </w:rPr>
        <w:t>Docente</w:t>
      </w:r>
      <w:r w:rsidR="006E4019">
        <w:rPr>
          <w:spacing w:val="-7"/>
        </w:rPr>
        <w:t xml:space="preserve"> </w:t>
      </w:r>
      <w:r w:rsidR="006E4019">
        <w:rPr>
          <w:spacing w:val="-4"/>
        </w:rPr>
        <w:t>accompagnatore</w:t>
      </w:r>
    </w:p>
    <w:p w:rsidR="00B14279" w:rsidRDefault="002A59A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3836670</wp:posOffset>
                </wp:positionH>
                <wp:positionV relativeFrom="paragraph">
                  <wp:posOffset>167005</wp:posOffset>
                </wp:positionV>
                <wp:extent cx="1341120" cy="1270"/>
                <wp:effectExtent l="0" t="0" r="0" b="0"/>
                <wp:wrapTopAndBottom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2112"/>
                            <a:gd name="T2" fmla="+- 0 8154 6042"/>
                            <a:gd name="T3" fmla="*/ T2 w 2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2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B85CC" id="Freeform 13" o:spid="_x0000_s1026" style="position:absolute;margin-left:302.1pt;margin-top:13.15pt;width:105.6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" path="m,l2112,e" filled="f" strokeweight=".4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B14279" w:rsidRDefault="006E4019">
      <w:pPr>
        <w:pStyle w:val="Corpotesto"/>
        <w:tabs>
          <w:tab w:val="left" w:pos="2484"/>
          <w:tab w:val="left" w:pos="4419"/>
          <w:tab w:val="left" w:pos="5725"/>
        </w:tabs>
        <w:spacing w:before="155"/>
        <w:ind w:left="683"/>
      </w:pPr>
      <w:r>
        <w:rPr>
          <w:spacing w:val="-3"/>
        </w:rPr>
        <w:t>Firma</w:t>
      </w:r>
      <w:r>
        <w:rPr>
          <w:spacing w:val="-8"/>
        </w:rPr>
        <w:t xml:space="preserve"> </w:t>
      </w:r>
      <w:r>
        <w:rPr>
          <w:spacing w:val="-3"/>
        </w:rPr>
        <w:t>dell'Alunno: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</w:t>
      </w:r>
      <w:r>
        <w:tab/>
      </w:r>
      <w:r>
        <w:rPr>
          <w:spacing w:val="-4"/>
        </w:rPr>
        <w:t>Docente</w:t>
      </w:r>
      <w:r>
        <w:rPr>
          <w:spacing w:val="-6"/>
        </w:rPr>
        <w:t xml:space="preserve"> </w:t>
      </w:r>
      <w:r>
        <w:rPr>
          <w:spacing w:val="-4"/>
        </w:rPr>
        <w:t>accompagnatore</w:t>
      </w:r>
    </w:p>
    <w:p w:rsidR="00B14279" w:rsidRDefault="002A59A1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3836670</wp:posOffset>
                </wp:positionH>
                <wp:positionV relativeFrom="paragraph">
                  <wp:posOffset>168910</wp:posOffset>
                </wp:positionV>
                <wp:extent cx="1341120" cy="1270"/>
                <wp:effectExtent l="0" t="0" r="0" b="0"/>
                <wp:wrapTopAndBottom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2112"/>
                            <a:gd name="T2" fmla="+- 0 8154 6042"/>
                            <a:gd name="T3" fmla="*/ T2 w 2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2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54D3A" id="Freeform 14" o:spid="_x0000_s1026" style="position:absolute;margin-left:302.1pt;margin-top:13.3pt;width:105.6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" path="m,l2112,e" filled="f" strokeweight=".4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B14279" w:rsidRDefault="006E4019">
      <w:pPr>
        <w:pStyle w:val="Corpotesto"/>
        <w:tabs>
          <w:tab w:val="left" w:pos="4575"/>
          <w:tab w:val="left" w:pos="5245"/>
          <w:tab w:val="left" w:pos="7816"/>
        </w:tabs>
        <w:spacing w:before="158"/>
        <w:ind w:left="683"/>
      </w:pPr>
      <w:r>
        <w:t>Firma</w:t>
      </w:r>
      <w:r>
        <w:rPr>
          <w:spacing w:val="-9"/>
        </w:rPr>
        <w:t xml:space="preserve"> </w:t>
      </w:r>
      <w:r>
        <w:t>deidue</w:t>
      </w:r>
      <w:r>
        <w:rPr>
          <w:spacing w:val="-5"/>
        </w:rPr>
        <w:t xml:space="preserve"> </w:t>
      </w:r>
      <w:r>
        <w:t>genitori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14279">
      <w:pgSz w:w="11920" w:h="16840"/>
      <w:pgMar w:top="2260" w:right="240" w:bottom="920" w:left="8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A8" w:rsidRDefault="00B97BA8">
      <w:r>
        <w:separator/>
      </w:r>
    </w:p>
  </w:endnote>
  <w:endnote w:type="continuationSeparator" w:id="0">
    <w:p w:rsidR="00B97BA8" w:rsidRDefault="00B9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9" w:rsidRDefault="002A59A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6386195</wp:posOffset>
              </wp:positionH>
              <wp:positionV relativeFrom="page">
                <wp:posOffset>10086975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279" w:rsidRDefault="006E4019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A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85pt;margin-top:794.2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" filled="f" stroked="f">
              <v:textbox inset="0,0,0,0">
                <w:txbxContent>
                  <w:p w:rsidR="00B14279" w:rsidRDefault="006E4019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1A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A8" w:rsidRDefault="00B97BA8">
      <w:r>
        <w:separator/>
      </w:r>
    </w:p>
  </w:footnote>
  <w:footnote w:type="continuationSeparator" w:id="0">
    <w:p w:rsidR="00B97BA8" w:rsidRDefault="00B9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9" w:rsidRDefault="00B14279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numFmt w:val="bullet"/>
      <w:lvlText w:val=""/>
      <w:lvlJc w:val="left"/>
      <w:pPr>
        <w:ind w:left="333" w:hanging="140"/>
      </w:pPr>
      <w:rPr>
        <w:rFonts w:ascii="Wingdings" w:eastAsia="Wingdings" w:hAnsi="Wingdings" w:cs="Wingdings" w:hint="default"/>
        <w:spacing w:val="14"/>
        <w:w w:val="99"/>
        <w:sz w:val="14"/>
        <w:szCs w:val="14"/>
        <w:lang w:val="it-IT" w:eastAsia="en-US" w:bidi="ar-SA"/>
      </w:rPr>
    </w:lvl>
    <w:lvl w:ilvl="1">
      <w:numFmt w:val="bullet"/>
      <w:lvlText w:val="•"/>
      <w:lvlJc w:val="left"/>
      <w:pPr>
        <w:ind w:left="1161" w:hanging="14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982" w:hanging="14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04" w:hanging="1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25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7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8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089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11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•"/>
      <w:lvlJc w:val="left"/>
      <w:pPr>
        <w:ind w:left="1610" w:hanging="42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2545" w:hanging="423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471" w:hanging="42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97" w:hanging="4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23" w:hanging="4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49" w:hanging="4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75" w:hanging="4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00" w:hanging="4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26" w:hanging="423"/>
      </w:pPr>
      <w:rPr>
        <w:rFonts w:hint="default"/>
        <w:lang w:val="it-IT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numFmt w:val="bullet"/>
      <w:lvlText w:val="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49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0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5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49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0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5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numFmt w:val="bullet"/>
      <w:lvlText w:val=""/>
      <w:lvlJc w:val="left"/>
      <w:pPr>
        <w:ind w:left="304" w:hanging="178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124" w:hanging="17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948" w:hanging="1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73" w:hanging="1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97" w:hanging="1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2" w:hanging="1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46" w:hanging="1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070" w:hanging="1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895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25B654F3"/>
    <w:multiLevelType w:val="multilevel"/>
    <w:tmpl w:val="25B654F3"/>
    <w:lvl w:ilvl="0">
      <w:numFmt w:val="bullet"/>
      <w:lvlText w:val=""/>
      <w:lvlJc w:val="left"/>
      <w:pPr>
        <w:ind w:left="333" w:hanging="144"/>
      </w:pPr>
      <w:rPr>
        <w:rFonts w:ascii="Wingdings" w:eastAsia="Wingdings" w:hAnsi="Wingdings" w:cs="Wingdings" w:hint="default"/>
        <w:spacing w:val="19"/>
        <w:w w:val="95"/>
        <w:sz w:val="16"/>
        <w:szCs w:val="16"/>
        <w:lang w:val="it-IT" w:eastAsia="en-US" w:bidi="ar-SA"/>
      </w:rPr>
    </w:lvl>
    <w:lvl w:ilvl="1">
      <w:numFmt w:val="bullet"/>
      <w:lvlText w:val="•"/>
      <w:lvlJc w:val="left"/>
      <w:pPr>
        <w:ind w:left="1161" w:hanging="144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982" w:hanging="1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04" w:hanging="1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25" w:hanging="1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7" w:hanging="1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8" w:hanging="1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089" w:hanging="1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11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2874FE8D"/>
    <w:multiLevelType w:val="singleLevel"/>
    <w:tmpl w:val="2874FE8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404" w:hanging="361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2347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91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3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8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34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82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9"/>
    <w:rsid w:val="002A59A1"/>
    <w:rsid w:val="003E1A7D"/>
    <w:rsid w:val="006E4019"/>
    <w:rsid w:val="00B14279"/>
    <w:rsid w:val="00B97BA8"/>
    <w:rsid w:val="32C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D0241-05C8-4FFC-B106-0600CD5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spacing w:before="5" w:line="226" w:lineRule="exact"/>
      <w:ind w:left="1764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404" w:hanging="361"/>
    </w:pPr>
  </w:style>
  <w:style w:type="paragraph" w:customStyle="1" w:styleId="TableParagraph">
    <w:name w:val="Table Paragraph"/>
    <w:basedOn w:val="Normale"/>
    <w:uiPriority w:val="1"/>
    <w:qFormat/>
    <w:pPr>
      <w:ind w:left="337" w:hanging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28"/>
    <customShpInfo spid="_x0000_s1030"/>
    <customShpInfo spid="_x0000_s1031"/>
    <customShpInfo spid="_x0000_s1032"/>
    <customShpInfo spid="_x0000_s1033"/>
    <customShpInfo spid="_x0000_s1035"/>
    <customShpInfo spid="_x0000_s1036"/>
    <customShpInfo spid="_x0000_s1034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Cassisi</dc:creator>
  <cp:lastModifiedBy>Tania Casella</cp:lastModifiedBy>
  <cp:revision>2</cp:revision>
  <dcterms:created xsi:type="dcterms:W3CDTF">2023-10-24T14:28:00Z</dcterms:created>
  <dcterms:modified xsi:type="dcterms:W3CDTF">2023-10-24T14:28:00Z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F0D49B4554E240C188DAB6B525E126C4_12</vt:lpwstr>
  </property>
</Properties>
</file>