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E9" w:rsidRDefault="00903BE9">
      <w:pPr>
        <w:pStyle w:val="Corpotesto"/>
        <w:spacing w:before="3"/>
        <w:rPr>
          <w:sz w:val="13"/>
        </w:rPr>
      </w:pPr>
      <w:bookmarkStart w:id="0" w:name="_GoBack"/>
      <w:bookmarkEnd w:id="0"/>
    </w:p>
    <w:p w:rsidR="00903BE9" w:rsidRDefault="00693842">
      <w:pPr>
        <w:pStyle w:val="Corpotesto"/>
        <w:spacing w:before="93"/>
        <w:ind w:left="673"/>
        <w:jc w:val="both"/>
      </w:pPr>
      <w:r>
        <w:t>OGGETTO: AUTORIZZAZIONE a</w:t>
      </w:r>
      <w:r>
        <w:rPr>
          <w:spacing w:val="-4"/>
        </w:rPr>
        <w:t xml:space="preserve"> </w:t>
      </w:r>
      <w:r>
        <w:t>partecipare</w:t>
      </w:r>
      <w:r>
        <w:rPr>
          <w:spacing w:val="-9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didattica</w:t>
      </w:r>
    </w:p>
    <w:p w:rsidR="00903BE9" w:rsidRDefault="00903BE9">
      <w:pPr>
        <w:pStyle w:val="Corpotesto"/>
        <w:spacing w:before="5"/>
      </w:pPr>
    </w:p>
    <w:p w:rsidR="00903BE9" w:rsidRDefault="00693842">
      <w:pPr>
        <w:pStyle w:val="Corpotesto"/>
        <w:tabs>
          <w:tab w:val="left" w:pos="4473"/>
          <w:tab w:val="left" w:pos="7374"/>
        </w:tabs>
        <w:ind w:left="673"/>
        <w:jc w:val="both"/>
      </w:pPr>
      <w:r>
        <w:t xml:space="preserve">I    </w:t>
      </w:r>
      <w:r>
        <w:rPr>
          <w:spacing w:val="3"/>
        </w:rPr>
        <w:t xml:space="preserve"> </w:t>
      </w:r>
      <w:r>
        <w:t>sottoscritti</w:t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t xml:space="preserve">padre   </w:t>
      </w:r>
      <w:r>
        <w:rPr>
          <w:spacing w:val="48"/>
        </w:rPr>
        <w:t xml:space="preserve"> </w:t>
      </w:r>
      <w:r>
        <w:t xml:space="preserve">/    </w:t>
      </w:r>
      <w:r>
        <w:rPr>
          <w:spacing w:val="8"/>
        </w:rPr>
        <w:t xml:space="preserve"> </w:t>
      </w:r>
      <w:r>
        <w:t xml:space="preserve">madre   </w:t>
      </w:r>
      <w:r>
        <w:rPr>
          <w:spacing w:val="38"/>
        </w:rPr>
        <w:t xml:space="preserve"> </w:t>
      </w:r>
      <w:r>
        <w:t>dell'alunno/a</w:t>
      </w:r>
    </w:p>
    <w:p w:rsidR="00903BE9" w:rsidRDefault="00693842">
      <w:pPr>
        <w:pStyle w:val="Corpotesto"/>
        <w:tabs>
          <w:tab w:val="left" w:pos="3066"/>
          <w:tab w:val="left" w:pos="5619"/>
          <w:tab w:val="left" w:pos="5700"/>
          <w:tab w:val="left" w:pos="6675"/>
          <w:tab w:val="left" w:pos="8010"/>
        </w:tabs>
        <w:spacing w:before="34" w:line="276" w:lineRule="auto"/>
        <w:ind w:left="673" w:right="5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presa</w:t>
      </w:r>
      <w:r>
        <w:rPr>
          <w:spacing w:val="45"/>
        </w:rPr>
        <w:t xml:space="preserve"> </w:t>
      </w:r>
      <w:r>
        <w:t>visione</w:t>
      </w:r>
      <w:r>
        <w:rPr>
          <w:spacing w:val="39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programma</w:t>
      </w:r>
      <w:r>
        <w:rPr>
          <w:spacing w:val="45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massima</w:t>
      </w:r>
      <w:r>
        <w:rPr>
          <w:spacing w:val="-47"/>
        </w:rPr>
        <w:t xml:space="preserve"> </w:t>
      </w:r>
      <w:r>
        <w:t>allegato alla presente autorizzazione, delle relative modalità di svolgimento e delle spese a carico delle famiglie degli</w:t>
      </w:r>
      <w:r>
        <w:rPr>
          <w:spacing w:val="1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l'effettuazione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visita</w:t>
      </w:r>
      <w:r>
        <w:rPr>
          <w:spacing w:val="30"/>
        </w:rPr>
        <w:t xml:space="preserve"> </w:t>
      </w:r>
      <w:r>
        <w:t>didattica</w:t>
      </w:r>
      <w:r>
        <w:rPr>
          <w:spacing w:val="7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7"/>
        </w:rPr>
        <w:t xml:space="preserve"> </w:t>
      </w:r>
      <w:r>
        <w:t>durata</w:t>
      </w:r>
      <w:r>
        <w:rPr>
          <w:spacing w:val="18"/>
        </w:rPr>
        <w:t xml:space="preserve"> </w:t>
      </w:r>
      <w:r>
        <w:t>di</w:t>
      </w:r>
      <w:r>
        <w:rPr>
          <w:u w:val="single"/>
        </w:rPr>
        <w:tab/>
      </w:r>
      <w:r>
        <w:t>organizzato</w:t>
      </w:r>
      <w:r>
        <w:rPr>
          <w:spacing w:val="44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dal</w:t>
      </w:r>
    </w:p>
    <w:p w:rsidR="00903BE9" w:rsidRDefault="00693842">
      <w:pPr>
        <w:pStyle w:val="Corpotesto"/>
        <w:tabs>
          <w:tab w:val="left" w:pos="1974"/>
          <w:tab w:val="left" w:pos="3758"/>
        </w:tabs>
        <w:spacing w:before="4"/>
        <w:ind w:left="6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BE9" w:rsidRDefault="00903BE9">
      <w:pPr>
        <w:pStyle w:val="Corpotesto"/>
        <w:spacing w:before="9"/>
        <w:rPr>
          <w:sz w:val="12"/>
        </w:rPr>
      </w:pPr>
    </w:p>
    <w:p w:rsidR="00903BE9" w:rsidRDefault="00693842">
      <w:pPr>
        <w:pStyle w:val="Titolo1"/>
        <w:spacing w:before="94"/>
        <w:ind w:right="298" w:firstLine="0"/>
        <w:jc w:val="center"/>
      </w:pPr>
      <w:bookmarkStart w:id="1" w:name="DICHIARANO"/>
      <w:bookmarkEnd w:id="1"/>
      <w:r>
        <w:t>DICHIARANO</w:t>
      </w:r>
    </w:p>
    <w:p w:rsidR="00903BE9" w:rsidRDefault="00903BE9">
      <w:pPr>
        <w:pStyle w:val="Corpotesto"/>
        <w:spacing w:before="7"/>
        <w:rPr>
          <w:b/>
          <w:sz w:val="19"/>
        </w:rPr>
      </w:pPr>
    </w:p>
    <w:p w:rsidR="00903BE9" w:rsidRDefault="00693842">
      <w:pPr>
        <w:pStyle w:val="Paragrafoelenco"/>
        <w:numPr>
          <w:ilvl w:val="0"/>
          <w:numId w:val="1"/>
        </w:numPr>
        <w:tabs>
          <w:tab w:val="left" w:pos="1753"/>
          <w:tab w:val="left" w:pos="1754"/>
        </w:tabs>
        <w:rPr>
          <w:sz w:val="20"/>
        </w:rPr>
      </w:pP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AUTORIZZARE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2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2"/>
          <w:sz w:val="20"/>
        </w:rPr>
        <w:t xml:space="preserve"> </w:t>
      </w:r>
      <w:r>
        <w:rPr>
          <w:sz w:val="20"/>
        </w:rPr>
        <w:t>suddetta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8"/>
          <w:sz w:val="20"/>
        </w:rPr>
        <w:t xml:space="preserve"> </w:t>
      </w:r>
      <w:r>
        <w:rPr>
          <w:sz w:val="20"/>
        </w:rPr>
        <w:t>.</w:t>
      </w:r>
    </w:p>
    <w:p w:rsidR="00903BE9" w:rsidRDefault="00903BE9">
      <w:pPr>
        <w:pStyle w:val="Corpotesto"/>
        <w:spacing w:before="10"/>
      </w:pPr>
    </w:p>
    <w:p w:rsidR="00903BE9" w:rsidRDefault="00693842">
      <w:pPr>
        <w:pStyle w:val="Titolo1"/>
        <w:numPr>
          <w:ilvl w:val="0"/>
          <w:numId w:val="1"/>
        </w:numPr>
        <w:tabs>
          <w:tab w:val="left" w:pos="1753"/>
          <w:tab w:val="left" w:pos="1754"/>
        </w:tabs>
      </w:pPr>
      <w:bookmarkStart w:id="2" w:name="_Cche_il_proprio/a_figlio/a"/>
      <w:bookmarkEnd w:id="2"/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</w:p>
    <w:p w:rsidR="00903BE9" w:rsidRDefault="00903BE9">
      <w:pPr>
        <w:pStyle w:val="Corpotesto"/>
        <w:spacing w:before="9"/>
        <w:rPr>
          <w:b/>
          <w:sz w:val="18"/>
        </w:rPr>
      </w:pPr>
    </w:p>
    <w:p w:rsidR="00903BE9" w:rsidRDefault="00693842">
      <w:pPr>
        <w:pStyle w:val="Paragrafoelenco"/>
        <w:numPr>
          <w:ilvl w:val="0"/>
          <w:numId w:val="2"/>
        </w:numPr>
        <w:tabs>
          <w:tab w:val="left" w:pos="1754"/>
        </w:tabs>
        <w:rPr>
          <w:sz w:val="20"/>
        </w:rPr>
      </w:pPr>
      <w:r>
        <w:rPr>
          <w:b/>
          <w:sz w:val="20"/>
        </w:rPr>
        <w:t>NON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SOTTOPOSTO</w:t>
      </w:r>
      <w:r>
        <w:rPr>
          <w:sz w:val="20"/>
        </w:rPr>
        <w:t>/A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9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8"/>
          <w:sz w:val="20"/>
        </w:rPr>
        <w:t xml:space="preserve"> </w:t>
      </w:r>
      <w:r>
        <w:rPr>
          <w:sz w:val="20"/>
        </w:rPr>
        <w:t>MEDICO</w:t>
      </w:r>
    </w:p>
    <w:p w:rsidR="00903BE9" w:rsidRDefault="00693842">
      <w:pPr>
        <w:pStyle w:val="Paragrafoelenco"/>
        <w:numPr>
          <w:ilvl w:val="0"/>
          <w:numId w:val="2"/>
        </w:numPr>
        <w:tabs>
          <w:tab w:val="left" w:pos="1754"/>
        </w:tabs>
        <w:spacing w:before="6"/>
        <w:rPr>
          <w:sz w:val="20"/>
        </w:rPr>
      </w:pPr>
      <w:r>
        <w:rPr>
          <w:b/>
          <w:sz w:val="20"/>
        </w:rPr>
        <w:t>SEGUE UN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MEDICO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PORTA CON</w:t>
      </w:r>
      <w:r>
        <w:rPr>
          <w:spacing w:val="-5"/>
          <w:sz w:val="20"/>
        </w:rPr>
        <w:t xml:space="preserve"> </w:t>
      </w:r>
      <w:r>
        <w:rPr>
          <w:sz w:val="20"/>
        </w:rPr>
        <w:t>SÈ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MEDICINALI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</w:p>
    <w:p w:rsidR="00903BE9" w:rsidRDefault="00693842">
      <w:pPr>
        <w:pStyle w:val="Corpotesto"/>
        <w:tabs>
          <w:tab w:val="left" w:pos="7001"/>
        </w:tabs>
        <w:spacing w:line="228" w:lineRule="exact"/>
        <w:ind w:right="29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3BE9" w:rsidRDefault="00693842">
      <w:pPr>
        <w:pStyle w:val="Paragrafoelenco"/>
        <w:numPr>
          <w:ilvl w:val="0"/>
          <w:numId w:val="3"/>
        </w:numPr>
        <w:tabs>
          <w:tab w:val="left" w:pos="1394"/>
        </w:tabs>
        <w:spacing w:line="261" w:lineRule="auto"/>
        <w:ind w:right="557"/>
        <w:jc w:val="both"/>
        <w:rPr>
          <w:sz w:val="20"/>
        </w:rPr>
      </w:pPr>
      <w:r>
        <w:rPr>
          <w:b/>
          <w:sz w:val="20"/>
        </w:rPr>
        <w:t xml:space="preserve">di essere a conoscenza </w:t>
      </w:r>
      <w:r>
        <w:rPr>
          <w:sz w:val="20"/>
        </w:rPr>
        <w:t>del Regolamento di disciplina dell’Istituto che è in vigore per tutte le attività didattiche</w:t>
      </w:r>
      <w:r>
        <w:rPr>
          <w:spacing w:val="-47"/>
          <w:sz w:val="20"/>
        </w:rPr>
        <w:t xml:space="preserve"> </w:t>
      </w:r>
      <w:r>
        <w:rPr>
          <w:sz w:val="20"/>
        </w:rPr>
        <w:t>che si svolgono anche al di fuori dell’edificio scolastico, ivi compresi i viaggi d’istruzione e stage in Italia e</w:t>
      </w:r>
      <w:r>
        <w:rPr>
          <w:spacing w:val="1"/>
          <w:sz w:val="20"/>
        </w:rPr>
        <w:t xml:space="preserve"> </w:t>
      </w:r>
      <w:r>
        <w:rPr>
          <w:sz w:val="20"/>
        </w:rPr>
        <w:t>all’estero;</w:t>
      </w:r>
    </w:p>
    <w:p w:rsidR="00903BE9" w:rsidRDefault="00693842">
      <w:pPr>
        <w:pStyle w:val="Paragrafoelenco"/>
        <w:numPr>
          <w:ilvl w:val="0"/>
          <w:numId w:val="3"/>
        </w:numPr>
        <w:tabs>
          <w:tab w:val="left" w:pos="1394"/>
        </w:tabs>
        <w:spacing w:line="227" w:lineRule="exact"/>
        <w:jc w:val="both"/>
        <w:rPr>
          <w:sz w:val="20"/>
        </w:rPr>
      </w:pP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impegnarsi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Patto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Corresponsabilità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Guidate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Uscite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Didattiche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;</w:t>
      </w:r>
    </w:p>
    <w:p w:rsidR="00903BE9" w:rsidRDefault="00693842">
      <w:pPr>
        <w:pStyle w:val="Paragrafoelenco"/>
        <w:numPr>
          <w:ilvl w:val="0"/>
          <w:numId w:val="3"/>
        </w:numPr>
        <w:tabs>
          <w:tab w:val="left" w:pos="1394"/>
        </w:tabs>
        <w:spacing w:before="8" w:line="266" w:lineRule="auto"/>
        <w:ind w:right="558"/>
        <w:jc w:val="both"/>
        <w:rPr>
          <w:sz w:val="20"/>
        </w:rPr>
      </w:pPr>
      <w:r>
        <w:rPr>
          <w:b/>
          <w:sz w:val="20"/>
        </w:rPr>
        <w:t xml:space="preserve">di assumersi </w:t>
      </w:r>
      <w:r>
        <w:rPr>
          <w:sz w:val="20"/>
        </w:rPr>
        <w:t>le responsabilità derivanti da inosservanze da parte del/la proprio/a figlio/a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impartite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1"/>
          <w:sz w:val="20"/>
        </w:rPr>
        <w:t xml:space="preserve"> </w:t>
      </w:r>
      <w:r>
        <w:rPr>
          <w:sz w:val="20"/>
        </w:rPr>
        <w:t>docenti</w:t>
      </w:r>
      <w:r>
        <w:rPr>
          <w:spacing w:val="-13"/>
          <w:sz w:val="20"/>
        </w:rPr>
        <w:t xml:space="preserve"> </w:t>
      </w:r>
      <w:r>
        <w:rPr>
          <w:sz w:val="20"/>
        </w:rPr>
        <w:t>accompagnatori;</w:t>
      </w:r>
    </w:p>
    <w:p w:rsidR="00903BE9" w:rsidRDefault="00693842">
      <w:pPr>
        <w:pStyle w:val="Paragrafoelenco"/>
        <w:numPr>
          <w:ilvl w:val="0"/>
          <w:numId w:val="3"/>
        </w:numPr>
        <w:tabs>
          <w:tab w:val="left" w:pos="1394"/>
        </w:tabs>
        <w:spacing w:line="261" w:lineRule="auto"/>
        <w:ind w:right="568"/>
        <w:jc w:val="both"/>
        <w:rPr>
          <w:sz w:val="20"/>
        </w:rPr>
      </w:pPr>
      <w:r>
        <w:rPr>
          <w:b/>
          <w:sz w:val="20"/>
        </w:rPr>
        <w:t xml:space="preserve">di sollevare </w:t>
      </w:r>
      <w:r>
        <w:rPr>
          <w:sz w:val="20"/>
        </w:rPr>
        <w:t>da ogni responsabilità i docenti accompagnatori per tutti i possibili fatti illeciti causati dal proprio</w:t>
      </w:r>
      <w:r>
        <w:rPr>
          <w:spacing w:val="1"/>
          <w:sz w:val="20"/>
        </w:rPr>
        <w:t xml:space="preserve"> </w:t>
      </w:r>
      <w:r>
        <w:rPr>
          <w:sz w:val="20"/>
        </w:rPr>
        <w:t>figlio/dalla propria figlia, indipendenti</w:t>
      </w:r>
      <w:r>
        <w:rPr>
          <w:spacing w:val="1"/>
          <w:sz w:val="20"/>
        </w:rPr>
        <w:t xml:space="preserve"> </w:t>
      </w:r>
      <w:r>
        <w:rPr>
          <w:sz w:val="20"/>
        </w:rPr>
        <w:t>dall’organizzazione scolastica,</w:t>
      </w:r>
      <w:r>
        <w:rPr>
          <w:spacing w:val="1"/>
          <w:sz w:val="20"/>
        </w:rPr>
        <w:t xml:space="preserve"> </w:t>
      </w:r>
      <w:r>
        <w:rPr>
          <w:sz w:val="20"/>
        </w:rPr>
        <w:t>che dovessero 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occasione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46"/>
          <w:sz w:val="20"/>
        </w:rPr>
        <w:t xml:space="preserve"> </w:t>
      </w:r>
      <w:r>
        <w:rPr>
          <w:sz w:val="20"/>
        </w:rPr>
        <w:t>soggiorno-studio;</w:t>
      </w:r>
    </w:p>
    <w:p w:rsidR="00903BE9" w:rsidRDefault="00693842">
      <w:pPr>
        <w:spacing w:line="225" w:lineRule="auto"/>
        <w:ind w:left="1393" w:right="1016"/>
      </w:pPr>
      <w:r>
        <w:rPr>
          <w:b/>
          <w:sz w:val="20"/>
        </w:rPr>
        <w:t>di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impegnarsi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versare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45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6"/>
          <w:sz w:val="20"/>
        </w:rPr>
        <w:t xml:space="preserve"> </w:t>
      </w:r>
      <w:r>
        <w:rPr>
          <w:sz w:val="20"/>
        </w:rPr>
        <w:t>totale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27"/>
          <w:sz w:val="20"/>
        </w:rPr>
        <w:t xml:space="preserve"> </w:t>
      </w:r>
      <w:r>
        <w:rPr>
          <w:sz w:val="20"/>
        </w:rPr>
        <w:t>tramite PagoPa;</w:t>
      </w:r>
    </w:p>
    <w:p w:rsidR="00903BE9" w:rsidRDefault="00693842">
      <w:pPr>
        <w:pStyle w:val="Paragrafoelenco"/>
        <w:numPr>
          <w:ilvl w:val="0"/>
          <w:numId w:val="3"/>
        </w:numPr>
        <w:tabs>
          <w:tab w:val="left" w:pos="1393"/>
          <w:tab w:val="left" w:pos="1394"/>
        </w:tabs>
        <w:spacing w:before="20" w:line="271" w:lineRule="auto"/>
        <w:ind w:right="547"/>
        <w:rPr>
          <w:b/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conoscenza</w:t>
      </w:r>
      <w:r>
        <w:rPr>
          <w:spacing w:val="6"/>
          <w:sz w:val="20"/>
        </w:rPr>
        <w:t xml:space="preserve"> </w:t>
      </w:r>
      <w:r>
        <w:rPr>
          <w:sz w:val="20"/>
        </w:rPr>
        <w:t>che  al</w:t>
      </w:r>
      <w:r>
        <w:rPr>
          <w:spacing w:val="5"/>
          <w:sz w:val="20"/>
        </w:rPr>
        <w:t xml:space="preserve"> </w:t>
      </w:r>
      <w:r>
        <w:rPr>
          <w:sz w:val="20"/>
        </w:rPr>
        <w:t>termine</w:t>
      </w:r>
      <w:r>
        <w:rPr>
          <w:spacing w:val="5"/>
          <w:sz w:val="20"/>
        </w:rPr>
        <w:t xml:space="preserve"> </w:t>
      </w:r>
      <w:r>
        <w:rPr>
          <w:sz w:val="20"/>
        </w:rPr>
        <w:t>dell’attività  il/la</w:t>
      </w:r>
      <w:r>
        <w:rPr>
          <w:spacing w:val="5"/>
          <w:sz w:val="20"/>
        </w:rPr>
        <w:t xml:space="preserve"> </w:t>
      </w:r>
      <w:r>
        <w:rPr>
          <w:sz w:val="20"/>
        </w:rPr>
        <w:t>propri</w:t>
      </w:r>
      <w:r>
        <w:rPr>
          <w:b/>
          <w:sz w:val="20"/>
        </w:rPr>
        <w:t>o</w:t>
      </w:r>
      <w:r>
        <w:rPr>
          <w:sz w:val="20"/>
        </w:rPr>
        <w:t>/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figlio/a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rientrerà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autonomamente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direttamente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abitazione</w:t>
      </w:r>
    </w:p>
    <w:p w:rsidR="00903BE9" w:rsidRDefault="00693842">
      <w:pPr>
        <w:pStyle w:val="Corpotesto"/>
        <w:tabs>
          <w:tab w:val="left" w:pos="3426"/>
          <w:tab w:val="left" w:pos="4269"/>
          <w:tab w:val="left" w:pos="7837"/>
          <w:tab w:val="left" w:pos="10125"/>
        </w:tabs>
        <w:spacing w:before="146"/>
        <w:ind w:left="673"/>
      </w:pPr>
      <w:r>
        <w:t>Teggiano,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veci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BE9" w:rsidRDefault="00903BE9">
      <w:pPr>
        <w:pStyle w:val="Corpotesto"/>
      </w:pPr>
    </w:p>
    <w:p w:rsidR="00903BE9" w:rsidRDefault="00C1441E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5314950</wp:posOffset>
                </wp:positionH>
                <wp:positionV relativeFrom="paragraph">
                  <wp:posOffset>148590</wp:posOffset>
                </wp:positionV>
                <wp:extent cx="139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>
                            <a:gd name="T0" fmla="+- 0 8370 8370"/>
                            <a:gd name="T1" fmla="*/ T0 w 2200"/>
                            <a:gd name="T2" fmla="+- 0 10570 8370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CA9E4" id="Freeform 3" o:spid="_x0000_s1026" style="position:absolute;margin-left:418.5pt;margin-top:11.7pt;width:110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" path="m,l2200,e" filled="f" strokeweight=".4pt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:rsidR="00903BE9" w:rsidRDefault="00693842">
      <w:pPr>
        <w:spacing w:before="126"/>
        <w:ind w:left="673"/>
        <w:rPr>
          <w:sz w:val="18"/>
        </w:rPr>
      </w:pP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SALGONO 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SCENDONO A TEGGIANO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:</w:t>
      </w:r>
    </w:p>
    <w:p w:rsidR="00903BE9" w:rsidRDefault="00903BE9">
      <w:pPr>
        <w:pStyle w:val="Corpotesto"/>
        <w:spacing w:before="1"/>
      </w:pPr>
    </w:p>
    <w:p w:rsidR="00903BE9" w:rsidRDefault="00693842">
      <w:pPr>
        <w:tabs>
          <w:tab w:val="left" w:pos="3496"/>
          <w:tab w:val="left" w:pos="6334"/>
          <w:tab w:val="left" w:pos="7107"/>
          <w:tab w:val="left" w:pos="8630"/>
          <w:tab w:val="left" w:pos="9575"/>
        </w:tabs>
        <w:spacing w:line="278" w:lineRule="auto"/>
        <w:ind w:left="673" w:right="643"/>
        <w:rPr>
          <w:sz w:val="20"/>
        </w:rPr>
      </w:pPr>
      <w:r>
        <w:rPr>
          <w:sz w:val="18"/>
        </w:rPr>
        <w:t>Il</w:t>
      </w:r>
      <w:r>
        <w:rPr>
          <w:spacing w:val="57"/>
          <w:sz w:val="18"/>
        </w:rPr>
        <w:t xml:space="preserve"> </w:t>
      </w:r>
      <w:r>
        <w:rPr>
          <w:sz w:val="18"/>
        </w:rPr>
        <w:t>sottoscritto</w:t>
      </w:r>
      <w:r>
        <w:rPr>
          <w:sz w:val="18"/>
          <w:u w:val="single"/>
        </w:rPr>
        <w:tab/>
      </w:r>
      <w:r>
        <w:rPr>
          <w:sz w:val="18"/>
        </w:rPr>
        <w:t>genitore</w:t>
      </w:r>
      <w:r>
        <w:rPr>
          <w:spacing w:val="54"/>
          <w:sz w:val="18"/>
        </w:rPr>
        <w:t xml:space="preserve"> </w:t>
      </w:r>
      <w:r>
        <w:rPr>
          <w:sz w:val="18"/>
        </w:rPr>
        <w:t>dell’alunno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classe</w:t>
      </w:r>
      <w:r>
        <w:rPr>
          <w:sz w:val="18"/>
          <w:u w:val="single"/>
        </w:rPr>
        <w:tab/>
      </w:r>
      <w:r>
        <w:rPr>
          <w:sz w:val="18"/>
        </w:rPr>
        <w:t>sez.</w:t>
      </w:r>
      <w:r>
        <w:rPr>
          <w:sz w:val="18"/>
          <w:u w:val="single"/>
        </w:rPr>
        <w:tab/>
      </w:r>
      <w:r>
        <w:rPr>
          <w:spacing w:val="-3"/>
          <w:sz w:val="18"/>
        </w:rPr>
        <w:t>autorizzo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mio/a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figlio/a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salire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scendere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5"/>
          <w:sz w:val="18"/>
        </w:rPr>
        <w:t xml:space="preserve"> </w:t>
      </w:r>
      <w:r>
        <w:rPr>
          <w:sz w:val="18"/>
        </w:rPr>
        <w:t>fermata di</w:t>
      </w:r>
      <w:r>
        <w:rPr>
          <w:sz w:val="18"/>
          <w:u w:val="single"/>
        </w:rPr>
        <w:tab/>
      </w:r>
      <w:r>
        <w:rPr>
          <w:sz w:val="20"/>
        </w:rPr>
        <w:t>.</w:t>
      </w:r>
    </w:p>
    <w:p w:rsidR="00903BE9" w:rsidRDefault="00903BE9">
      <w:pPr>
        <w:pStyle w:val="Corpotesto"/>
        <w:spacing w:before="9"/>
        <w:rPr>
          <w:sz w:val="8"/>
        </w:rPr>
      </w:pPr>
    </w:p>
    <w:p w:rsidR="00903BE9" w:rsidRDefault="00693842">
      <w:pPr>
        <w:pStyle w:val="Corpotesto"/>
        <w:tabs>
          <w:tab w:val="left" w:pos="7861"/>
          <w:tab w:val="left" w:pos="10154"/>
        </w:tabs>
        <w:spacing w:before="93"/>
        <w:ind w:left="673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fa</w:t>
      </w:r>
      <w:r>
        <w:rPr>
          <w:spacing w:val="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veci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BE9" w:rsidRDefault="00903BE9">
      <w:pPr>
        <w:pStyle w:val="Corpotesto"/>
      </w:pPr>
    </w:p>
    <w:p w:rsidR="00903BE9" w:rsidRDefault="00C1441E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187960</wp:posOffset>
                </wp:positionV>
                <wp:extent cx="139700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>
                            <a:gd name="T0" fmla="+- 0 8570 8570"/>
                            <a:gd name="T1" fmla="*/ T0 w 2200"/>
                            <a:gd name="T2" fmla="+- 0 10770 8570"/>
                            <a:gd name="T3" fmla="*/ T2 w 2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E8EC6" id="Freeform 4" o:spid="_x0000_s1026" style="position:absolute;margin-left:428.5pt;margin-top:14.8pt;width:110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" path="m,l2200,e" filled="f" strokeweight=".4pt">
                <v:path arrowok="t" o:connecttype="custom" o:connectlocs="0,0;1397000,0" o:connectangles="0,0"/>
                <w10:wrap type="topAndBottom" anchorx="page"/>
              </v:shape>
            </w:pict>
          </mc:Fallback>
        </mc:AlternateContent>
      </w:r>
    </w:p>
    <w:p w:rsidR="00903BE9" w:rsidRDefault="00903BE9">
      <w:pPr>
        <w:sectPr w:rsidR="00903BE9">
          <w:headerReference w:type="default" r:id="rId8"/>
          <w:footerReference w:type="default" r:id="rId9"/>
          <w:type w:val="continuous"/>
          <w:pgSz w:w="11910" w:h="16840"/>
          <w:pgMar w:top="2260" w:right="580" w:bottom="1180" w:left="460" w:header="0" w:footer="984" w:gutter="0"/>
          <w:pgNumType w:start="1"/>
          <w:cols w:space="720"/>
        </w:sectPr>
      </w:pPr>
    </w:p>
    <w:p w:rsidR="00903BE9" w:rsidRDefault="00903BE9">
      <w:pPr>
        <w:pStyle w:val="Corpotesto"/>
        <w:rPr>
          <w:sz w:val="14"/>
        </w:rPr>
      </w:pPr>
    </w:p>
    <w:p w:rsidR="00903BE9" w:rsidRDefault="00693842">
      <w:pPr>
        <w:spacing w:before="92" w:line="237" w:lineRule="auto"/>
        <w:ind w:left="3189" w:right="3130" w:firstLine="331"/>
        <w:rPr>
          <w:b/>
          <w:sz w:val="24"/>
        </w:rPr>
      </w:pPr>
      <w:r>
        <w:rPr>
          <w:b/>
          <w:sz w:val="24"/>
        </w:rPr>
        <w:t>PATTO DI CORRESPONSABILITA’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GUIDATE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USCITE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IDATTICHE</w:t>
      </w:r>
    </w:p>
    <w:p w:rsidR="00903BE9" w:rsidRDefault="00693842">
      <w:pPr>
        <w:spacing w:before="2"/>
        <w:ind w:left="726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visite</w:t>
      </w:r>
      <w:r>
        <w:rPr>
          <w:spacing w:val="-6"/>
          <w:sz w:val="18"/>
        </w:rPr>
        <w:t xml:space="preserve"> </w:t>
      </w:r>
      <w:r>
        <w:rPr>
          <w:sz w:val="18"/>
        </w:rPr>
        <w:t>guidate,</w:t>
      </w:r>
      <w:r>
        <w:rPr>
          <w:spacing w:val="-5"/>
          <w:sz w:val="18"/>
        </w:rPr>
        <w:t xml:space="preserve"> </w:t>
      </w:r>
      <w:r>
        <w:rPr>
          <w:sz w:val="18"/>
        </w:rPr>
        <w:t>uscite</w:t>
      </w:r>
      <w:r>
        <w:rPr>
          <w:spacing w:val="-6"/>
          <w:sz w:val="18"/>
        </w:rPr>
        <w:t xml:space="preserve"> </w:t>
      </w:r>
      <w:r>
        <w:rPr>
          <w:sz w:val="18"/>
        </w:rPr>
        <w:t>didattiche,</w:t>
      </w:r>
      <w:r>
        <w:rPr>
          <w:spacing w:val="-4"/>
          <w:sz w:val="18"/>
        </w:rPr>
        <w:t xml:space="preserve"> </w:t>
      </w:r>
      <w:r>
        <w:rPr>
          <w:sz w:val="18"/>
        </w:rPr>
        <w:t>comporta</w:t>
      </w:r>
      <w:r>
        <w:rPr>
          <w:spacing w:val="-6"/>
          <w:sz w:val="18"/>
        </w:rPr>
        <w:t xml:space="preserve"> </w:t>
      </w:r>
      <w:r>
        <w:rPr>
          <w:sz w:val="18"/>
        </w:rPr>
        <w:t>un'assunzione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responsabilità:</w:t>
      </w:r>
    </w:p>
    <w:p w:rsidR="00903BE9" w:rsidRDefault="00693842">
      <w:pPr>
        <w:pStyle w:val="Paragrafoelenco"/>
        <w:numPr>
          <w:ilvl w:val="0"/>
          <w:numId w:val="4"/>
        </w:numPr>
        <w:tabs>
          <w:tab w:val="left" w:pos="1604"/>
          <w:tab w:val="left" w:pos="1605"/>
        </w:tabs>
        <w:spacing w:before="44" w:line="275" w:lineRule="exact"/>
        <w:rPr>
          <w:sz w:val="18"/>
        </w:rPr>
      </w:pPr>
      <w:r>
        <w:rPr>
          <w:spacing w:val="-1"/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parte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Scuola 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quanto</w:t>
      </w:r>
      <w:r>
        <w:rPr>
          <w:spacing w:val="-11"/>
          <w:sz w:val="18"/>
        </w:rPr>
        <w:t xml:space="preserve"> </w:t>
      </w:r>
      <w:r>
        <w:rPr>
          <w:sz w:val="18"/>
        </w:rPr>
        <w:t>all'organizzazione e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vigilanza;</w:t>
      </w:r>
    </w:p>
    <w:p w:rsidR="00903BE9" w:rsidRDefault="00693842">
      <w:pPr>
        <w:pStyle w:val="Paragrafoelenco"/>
        <w:numPr>
          <w:ilvl w:val="0"/>
          <w:numId w:val="4"/>
        </w:numPr>
        <w:tabs>
          <w:tab w:val="left" w:pos="1604"/>
          <w:tab w:val="left" w:pos="1605"/>
        </w:tabs>
        <w:spacing w:line="269" w:lineRule="exact"/>
        <w:rPr>
          <w:sz w:val="18"/>
        </w:rPr>
      </w:pPr>
      <w:r>
        <w:rPr>
          <w:spacing w:val="-1"/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 xml:space="preserve">degli studenti </w:t>
      </w:r>
      <w:r>
        <w:rPr>
          <w:sz w:val="18"/>
        </w:rPr>
        <w:t>quanto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condivisione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1"/>
          <w:sz w:val="18"/>
        </w:rPr>
        <w:t xml:space="preserve"> </w:t>
      </w:r>
      <w:r>
        <w:rPr>
          <w:sz w:val="18"/>
        </w:rPr>
        <w:t>obiettivi</w:t>
      </w:r>
    </w:p>
    <w:p w:rsidR="00903BE9" w:rsidRDefault="00693842">
      <w:pPr>
        <w:pStyle w:val="Paragrafoelenco"/>
        <w:numPr>
          <w:ilvl w:val="0"/>
          <w:numId w:val="4"/>
        </w:numPr>
        <w:tabs>
          <w:tab w:val="left" w:pos="1604"/>
          <w:tab w:val="left" w:pos="1605"/>
        </w:tabs>
        <w:spacing w:before="17" w:line="216" w:lineRule="auto"/>
        <w:ind w:right="761"/>
        <w:rPr>
          <w:sz w:val="18"/>
        </w:rPr>
      </w:pPr>
      <w:r>
        <w:rPr>
          <w:spacing w:val="-2"/>
          <w:sz w:val="18"/>
        </w:rPr>
        <w:t>da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dei genitori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alunni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relativamente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segnalazione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situazioni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particolari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eventuali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persone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z w:val="18"/>
        </w:rPr>
        <w:t xml:space="preserve"> cose</w:t>
      </w:r>
      <w:r>
        <w:rPr>
          <w:spacing w:val="2"/>
          <w:sz w:val="18"/>
        </w:rPr>
        <w:t xml:space="preserve"> </w:t>
      </w:r>
      <w:r>
        <w:rPr>
          <w:sz w:val="18"/>
        </w:rPr>
        <w:t>causati da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comportamento</w:t>
      </w:r>
      <w:r>
        <w:rPr>
          <w:spacing w:val="-7"/>
          <w:sz w:val="18"/>
        </w:rPr>
        <w:t xml:space="preserve"> </w:t>
      </w:r>
      <w:r>
        <w:rPr>
          <w:sz w:val="18"/>
        </w:rPr>
        <w:t>scorretto</w:t>
      </w:r>
      <w:r>
        <w:rPr>
          <w:spacing w:val="-2"/>
          <w:sz w:val="18"/>
        </w:rPr>
        <w:t xml:space="preserve"> </w:t>
      </w:r>
      <w:r>
        <w:rPr>
          <w:sz w:val="18"/>
        </w:rPr>
        <w:t>dei rispettivi</w:t>
      </w:r>
      <w:r>
        <w:rPr>
          <w:spacing w:val="-17"/>
          <w:sz w:val="18"/>
        </w:rPr>
        <w:t xml:space="preserve"> </w:t>
      </w:r>
      <w:r>
        <w:rPr>
          <w:sz w:val="18"/>
        </w:rPr>
        <w:t>figli.</w:t>
      </w:r>
    </w:p>
    <w:p w:rsidR="00903BE9" w:rsidRDefault="00693842">
      <w:pPr>
        <w:spacing w:before="9" w:after="6"/>
        <w:ind w:left="3645"/>
        <w:rPr>
          <w:b/>
          <w:i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186055</wp:posOffset>
            </wp:positionV>
            <wp:extent cx="6755765" cy="5467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6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Termini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Patto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Corresponsabilità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8779"/>
      </w:tblGrid>
      <w:tr w:rsidR="00903BE9">
        <w:trPr>
          <w:trHeight w:val="1609"/>
        </w:trPr>
        <w:tc>
          <w:tcPr>
            <w:tcW w:w="1867" w:type="dxa"/>
            <w:tcBorders>
              <w:top w:val="single" w:sz="2" w:space="0" w:color="000000"/>
            </w:tcBorders>
          </w:tcPr>
          <w:p w:rsidR="00903BE9" w:rsidRDefault="00693842">
            <w:pPr>
              <w:pStyle w:val="TableParagraph"/>
              <w:spacing w:before="5" w:line="232" w:lineRule="auto"/>
              <w:ind w:left="124" w:right="522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LA SCUOLA SI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IMPEGNA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A..</w:t>
            </w:r>
          </w:p>
        </w:tc>
        <w:tc>
          <w:tcPr>
            <w:tcW w:w="8779" w:type="dxa"/>
            <w:tcBorders>
              <w:top w:val="single" w:sz="2" w:space="0" w:color="000000"/>
            </w:tcBorders>
          </w:tcPr>
          <w:p w:rsidR="00903BE9" w:rsidRDefault="00693842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ind w:right="8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Ad organizzare le visite guidate, uscite didattiche secondo criteri di efficacia </w:t>
            </w:r>
            <w:r>
              <w:rPr>
                <w:spacing w:val="-1"/>
                <w:sz w:val="18"/>
              </w:rPr>
              <w:t>educativo-culturale e di economicità,</w:t>
            </w:r>
            <w:r>
              <w:rPr>
                <w:sz w:val="18"/>
              </w:rPr>
              <w:t xml:space="preserve">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viaggi,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complementari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curriculari,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significativo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all'azione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formativa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migliorare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scolastica.</w:t>
            </w:r>
          </w:p>
          <w:p w:rsidR="00903BE9" w:rsidRDefault="00693842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07" w:lineRule="exact"/>
              <w:ind w:left="562" w:hanging="1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fornire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scrupolosa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vigilanza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aglistudenti.</w:t>
            </w:r>
          </w:p>
          <w:p w:rsidR="00903BE9" w:rsidRDefault="00693842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07" w:lineRule="exact"/>
              <w:ind w:left="562" w:hanging="145"/>
              <w:jc w:val="both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fasidelviaggio.</w:t>
            </w:r>
          </w:p>
        </w:tc>
      </w:tr>
      <w:tr w:rsidR="00903BE9">
        <w:trPr>
          <w:trHeight w:val="2981"/>
        </w:trPr>
        <w:tc>
          <w:tcPr>
            <w:tcW w:w="1867" w:type="dxa"/>
            <w:tcBorders>
              <w:left w:val="single" w:sz="4" w:space="0" w:color="000000"/>
            </w:tcBorders>
          </w:tcPr>
          <w:p w:rsidR="00903BE9" w:rsidRDefault="00693842">
            <w:pPr>
              <w:pStyle w:val="TableParagraph"/>
              <w:spacing w:before="13"/>
              <w:ind w:left="119" w:right="332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LA FAMIGLIA SI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IMPEGNA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A..</w:t>
            </w:r>
          </w:p>
        </w:tc>
        <w:tc>
          <w:tcPr>
            <w:tcW w:w="8779" w:type="dxa"/>
          </w:tcPr>
          <w:p w:rsidR="00903BE9" w:rsidRDefault="00693842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spacing w:before="1"/>
              <w:ind w:right="102"/>
              <w:jc w:val="both"/>
              <w:rPr>
                <w:sz w:val="18"/>
              </w:rPr>
            </w:pPr>
            <w:r>
              <w:rPr>
                <w:sz w:val="18"/>
              </w:rPr>
              <w:t>Conoscere e sottoscrivere tutte le norme e i regolamenti relativi ai viaggi in vigore nella scuola, coadiuvando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 nel compito di far recepire la valenza autentica di questa tappa nella crescita culturale e formativa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alunni.</w:t>
            </w:r>
          </w:p>
          <w:p w:rsidR="00903BE9" w:rsidRDefault="00693842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spacing w:before="46" w:line="314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Comunicare per iscritto alla scuola specifiche situazioni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salute e peculiari necessità medico-sanitarie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possano influire sul benessere dello studente (allergie, malattie croniche etc.) e a fornire alla scuola tutte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necessarie alla tutela della salute e sicurezza dello studente.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 riserva l'opportuna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fini dell'assunzione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responsabilità.</w:t>
            </w:r>
          </w:p>
          <w:p w:rsidR="00903BE9" w:rsidRDefault="00693842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217" w:lineRule="exact"/>
              <w:ind w:left="533" w:hanging="179"/>
              <w:jc w:val="both"/>
              <w:rPr>
                <w:sz w:val="18"/>
              </w:rPr>
            </w:pPr>
            <w:r>
              <w:rPr>
                <w:sz w:val="18"/>
              </w:rPr>
              <w:t>Provvedere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farmaci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assume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disturbi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lievi.</w:t>
            </w:r>
          </w:p>
          <w:p w:rsidR="00903BE9" w:rsidRDefault="00693842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before="51"/>
              <w:ind w:left="533" w:hanging="179"/>
              <w:jc w:val="both"/>
              <w:rPr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reperibili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telefonicamente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viaggio.</w:t>
            </w:r>
          </w:p>
          <w:p w:rsidR="00903BE9" w:rsidRDefault="00693842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spacing w:before="52" w:line="302" w:lineRule="auto"/>
              <w:ind w:right="121"/>
              <w:jc w:val="both"/>
              <w:rPr>
                <w:sz w:val="18"/>
              </w:rPr>
            </w:pPr>
            <w:r>
              <w:rPr>
                <w:sz w:val="18"/>
              </w:rPr>
              <w:t>In caso di comportamenti particolarmente scorretti i genitori sono tenuti a prelevare i propri figli in loco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 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accompagnatori.</w:t>
            </w:r>
          </w:p>
        </w:tc>
      </w:tr>
      <w:tr w:rsidR="00903BE9">
        <w:trPr>
          <w:trHeight w:val="4022"/>
        </w:trPr>
        <w:tc>
          <w:tcPr>
            <w:tcW w:w="1867" w:type="dxa"/>
            <w:tcBorders>
              <w:left w:val="single" w:sz="4" w:space="0" w:color="000000"/>
            </w:tcBorders>
          </w:tcPr>
          <w:p w:rsidR="00903BE9" w:rsidRDefault="00693842">
            <w:pPr>
              <w:pStyle w:val="TableParagraph"/>
              <w:spacing w:before="162" w:line="232" w:lineRule="auto"/>
              <w:ind w:left="119" w:right="597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L'ALUNNO SI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IMPEGNA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A..</w:t>
            </w:r>
          </w:p>
        </w:tc>
        <w:tc>
          <w:tcPr>
            <w:tcW w:w="8779" w:type="dxa"/>
          </w:tcPr>
          <w:p w:rsidR="00903BE9" w:rsidRDefault="00903BE9">
            <w:pPr>
              <w:pStyle w:val="TableParagraph"/>
              <w:spacing w:before="10"/>
              <w:ind w:left="0" w:firstLine="0"/>
              <w:rPr>
                <w:b/>
                <w:i/>
                <w:sz w:val="17"/>
              </w:rPr>
            </w:pP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ind w:left="562"/>
              <w:rPr>
                <w:sz w:val="18"/>
              </w:rPr>
            </w:pPr>
            <w:r>
              <w:rPr>
                <w:spacing w:val="-1"/>
                <w:sz w:val="18"/>
              </w:rPr>
              <w:t>Essere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puntuale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alleadunate.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4" w:line="207" w:lineRule="exact"/>
              <w:ind w:left="562"/>
              <w:rPr>
                <w:sz w:val="18"/>
              </w:rPr>
            </w:pPr>
            <w:r>
              <w:rPr>
                <w:spacing w:val="-2"/>
                <w:sz w:val="18"/>
              </w:rPr>
              <w:t>Non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usare in 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improprio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dispositivimobili.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07" w:lineRule="exact"/>
              <w:ind w:left="56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allontanarsi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dal docente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statiaffidati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951"/>
                <w:tab w:val="left" w:pos="952"/>
              </w:tabs>
              <w:spacing w:before="62"/>
              <w:ind w:left="951" w:hanging="534"/>
              <w:rPr>
                <w:sz w:val="18"/>
              </w:rPr>
            </w:pPr>
            <w:r>
              <w:rPr>
                <w:sz w:val="18"/>
              </w:rPr>
              <w:t>Attenersi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diligentemente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istruzioni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impartite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accompagnatori.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spacing w:before="4"/>
              <w:ind w:right="566" w:hanging="140"/>
              <w:rPr>
                <w:sz w:val="18"/>
              </w:rPr>
            </w:pPr>
            <w:r>
              <w:rPr>
                <w:sz w:val="18"/>
              </w:rPr>
              <w:t>Portare con sé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rimedi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soffre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disturbo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esempio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compresse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d'auto);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4" w:line="207" w:lineRule="exact"/>
              <w:ind w:left="562"/>
              <w:rPr>
                <w:sz w:val="18"/>
              </w:rPr>
            </w:pPr>
            <w:r>
              <w:rPr>
                <w:spacing w:val="-1"/>
                <w:sz w:val="18"/>
              </w:rPr>
              <w:t>Evitare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portare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oggetti</w:t>
            </w:r>
            <w:r>
              <w:rPr>
                <w:sz w:val="18"/>
              </w:rPr>
              <w:t xml:space="preserve"> 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valore.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ind w:right="337" w:hanging="14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Utilizzare eventuale denaro a sua disposizione </w:t>
            </w:r>
            <w:r>
              <w:rPr>
                <w:spacing w:val="-1"/>
                <w:sz w:val="18"/>
              </w:rPr>
              <w:t>per acquisti leciti e opportuni, nello specifico il pagamento degli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ingressi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musei ecc...previsti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piano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viaggio d'istruzione.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06" w:lineRule="exact"/>
              <w:ind w:left="562"/>
              <w:rPr>
                <w:sz w:val="18"/>
              </w:rPr>
            </w:pPr>
            <w:r>
              <w:rPr>
                <w:spacing w:val="-2"/>
                <w:sz w:val="18"/>
              </w:rPr>
              <w:t>Viaggiare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seduto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mezzi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evitando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spostamenti,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rumori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eccessivi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consumo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cibiebevande.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ind w:right="553" w:hanging="14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affacciarsi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 finestrini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mezzo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infastidire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l'autista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affidata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l'incolumità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passeggeri.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spacing w:line="244" w:lineRule="auto"/>
              <w:ind w:right="635" w:hanging="14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schiamazzare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corretto,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pentirsi di averci ospitato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conosciuto.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</w:tabs>
              <w:spacing w:line="244" w:lineRule="auto"/>
              <w:ind w:right="166" w:hanging="140"/>
              <w:rPr>
                <w:sz w:val="18"/>
              </w:rPr>
            </w:pPr>
            <w:r>
              <w:rPr>
                <w:sz w:val="18"/>
              </w:rPr>
              <w:t>partecipare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trarre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occasioni che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offerte.</w:t>
            </w:r>
          </w:p>
          <w:p w:rsidR="00903BE9" w:rsidRDefault="00693842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32" w:lineRule="auto"/>
              <w:ind w:right="115" w:hanging="14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portare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proprio bagaglio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oggetti impropri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possano pregiudicare l'incolumità sua,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viaggio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 qualsiasi altra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persona.</w:t>
            </w:r>
          </w:p>
        </w:tc>
      </w:tr>
    </w:tbl>
    <w:p w:rsidR="00903BE9" w:rsidRDefault="00903BE9">
      <w:pPr>
        <w:pStyle w:val="Corpotesto"/>
        <w:rPr>
          <w:b/>
          <w:i/>
          <w:sz w:val="26"/>
        </w:rPr>
      </w:pPr>
    </w:p>
    <w:p w:rsidR="00903BE9" w:rsidRDefault="00903BE9">
      <w:pPr>
        <w:pStyle w:val="Corpotesto"/>
        <w:spacing w:before="9"/>
        <w:rPr>
          <w:b/>
          <w:i/>
          <w:sz w:val="35"/>
        </w:rPr>
      </w:pPr>
    </w:p>
    <w:p w:rsidR="00903BE9" w:rsidRDefault="00693842">
      <w:pPr>
        <w:pStyle w:val="Corpotesto"/>
        <w:tabs>
          <w:tab w:val="left" w:pos="1724"/>
          <w:tab w:val="left" w:pos="3354"/>
          <w:tab w:val="left" w:pos="5609"/>
          <w:tab w:val="left" w:pos="7760"/>
          <w:tab w:val="left" w:pos="9962"/>
        </w:tabs>
        <w:ind w:left="673"/>
      </w:pPr>
      <w:r>
        <w:t>Teggiano,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4"/>
        </w:rPr>
        <w:t>Docente</w:t>
      </w:r>
      <w:r>
        <w:rPr>
          <w:spacing w:val="-2"/>
        </w:rPr>
        <w:t xml:space="preserve"> </w:t>
      </w:r>
      <w:r>
        <w:rPr>
          <w:spacing w:val="-4"/>
        </w:rPr>
        <w:t>accompagnatore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903BE9" w:rsidRDefault="00903BE9">
      <w:pPr>
        <w:pStyle w:val="Corpotesto"/>
        <w:rPr>
          <w:sz w:val="15"/>
        </w:rPr>
      </w:pPr>
    </w:p>
    <w:p w:rsidR="00903BE9" w:rsidRDefault="00693842">
      <w:pPr>
        <w:pStyle w:val="Corpotesto"/>
        <w:tabs>
          <w:tab w:val="left" w:pos="2473"/>
          <w:tab w:val="left" w:pos="4409"/>
          <w:tab w:val="left" w:pos="5633"/>
          <w:tab w:val="left" w:pos="9962"/>
        </w:tabs>
        <w:spacing w:before="93"/>
        <w:ind w:left="673"/>
      </w:pPr>
      <w:r>
        <w:rPr>
          <w:spacing w:val="-3"/>
        </w:rPr>
        <w:t>Firma</w:t>
      </w:r>
      <w:r>
        <w:rPr>
          <w:spacing w:val="-8"/>
        </w:rPr>
        <w:t xml:space="preserve"> </w:t>
      </w:r>
      <w:r>
        <w:rPr>
          <w:spacing w:val="-3"/>
        </w:rPr>
        <w:t>dell'Alunno: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</w:t>
      </w:r>
      <w:r>
        <w:tab/>
      </w:r>
      <w:r>
        <w:rPr>
          <w:spacing w:val="-4"/>
        </w:rPr>
        <w:t>Docente</w:t>
      </w:r>
      <w:r>
        <w:rPr>
          <w:spacing w:val="4"/>
        </w:rPr>
        <w:t xml:space="preserve"> </w:t>
      </w:r>
      <w:r>
        <w:rPr>
          <w:spacing w:val="-4"/>
        </w:rPr>
        <w:t xml:space="preserve">accompagnatore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3BE9" w:rsidRDefault="00903BE9">
      <w:pPr>
        <w:pStyle w:val="Corpotesto"/>
        <w:spacing w:before="10"/>
        <w:rPr>
          <w:sz w:val="14"/>
        </w:rPr>
      </w:pPr>
    </w:p>
    <w:p w:rsidR="00903BE9" w:rsidRDefault="00693842">
      <w:pPr>
        <w:pStyle w:val="Corpotesto"/>
        <w:tabs>
          <w:tab w:val="left" w:pos="4564"/>
          <w:tab w:val="left" w:pos="5235"/>
          <w:tab w:val="left" w:pos="7806"/>
        </w:tabs>
        <w:spacing w:before="93"/>
        <w:ind w:left="673"/>
      </w:pPr>
      <w:r>
        <w:t>Firma</w:t>
      </w:r>
      <w:r>
        <w:rPr>
          <w:spacing w:val="-9"/>
        </w:rPr>
        <w:t xml:space="preserve"> </w:t>
      </w:r>
      <w:r>
        <w:t>deidue</w:t>
      </w:r>
      <w:r>
        <w:rPr>
          <w:spacing w:val="-5"/>
        </w:rPr>
        <w:t xml:space="preserve"> </w:t>
      </w:r>
      <w:r>
        <w:t>genitori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03BE9">
      <w:pgSz w:w="11910" w:h="16840"/>
      <w:pgMar w:top="2260" w:right="580" w:bottom="1180" w:left="46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59" w:rsidRDefault="00CE6B59">
      <w:r>
        <w:separator/>
      </w:r>
    </w:p>
  </w:endnote>
  <w:endnote w:type="continuationSeparator" w:id="0">
    <w:p w:rsidR="00CE6B59" w:rsidRDefault="00C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9" w:rsidRDefault="00C1441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9927590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BE9" w:rsidRDefault="006938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C9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pt;margin-top:781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Czj55viAAAADwEAAA8A&#10;AAAAAAAAAAAAAAAABAUAAGRycy9kb3ducmV2LnhtbFBLBQYAAAAABAAEAPMAAAATBgAAAAA=&#10;" filled="f" stroked="f">
              <v:textbox inset="0,0,0,0">
                <w:txbxContent>
                  <w:p w:rsidR="00903BE9" w:rsidRDefault="006938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C9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59" w:rsidRDefault="00CE6B59">
      <w:r>
        <w:separator/>
      </w:r>
    </w:p>
  </w:footnote>
  <w:footnote w:type="continuationSeparator" w:id="0">
    <w:p w:rsidR="00CE6B59" w:rsidRDefault="00CE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9" w:rsidRDefault="00903BE9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306ED"/>
    <w:multiLevelType w:val="multilevel"/>
    <w:tmpl w:val="B5E306ED"/>
    <w:lvl w:ilvl="0">
      <w:numFmt w:val="bullet"/>
      <w:lvlText w:val=""/>
      <w:lvlJc w:val="left"/>
      <w:pPr>
        <w:ind w:left="557" w:hanging="140"/>
      </w:pPr>
      <w:rPr>
        <w:rFonts w:ascii="Wingdings" w:eastAsia="Wingdings" w:hAnsi="Wingdings" w:cs="Wingdings" w:hint="default"/>
        <w:spacing w:val="15"/>
        <w:w w:val="99"/>
        <w:sz w:val="14"/>
        <w:szCs w:val="14"/>
        <w:lang w:val="it-IT" w:eastAsia="en-US" w:bidi="ar-SA"/>
      </w:rPr>
    </w:lvl>
    <w:lvl w:ilvl="1">
      <w:numFmt w:val="bullet"/>
      <w:lvlText w:val="•"/>
      <w:lvlJc w:val="left"/>
      <w:pPr>
        <w:ind w:left="1381" w:hanging="14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203" w:hanging="1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25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7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9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1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3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35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•"/>
      <w:lvlJc w:val="left"/>
      <w:pPr>
        <w:ind w:left="1605" w:hanging="42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2526" w:hanging="428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453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80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07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34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1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88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15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"/>
      <w:lvlJc w:val="left"/>
      <w:pPr>
        <w:ind w:left="1753" w:hanging="361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670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492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5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3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4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numFmt w:val="bullet"/>
      <w:lvlText w:val=""/>
      <w:lvlJc w:val="left"/>
      <w:pPr>
        <w:ind w:left="1753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2670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581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492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403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5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3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4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3D62ECE"/>
    <w:multiLevelType w:val="multilevel"/>
    <w:tmpl w:val="03D62ECE"/>
    <w:lvl w:ilvl="0">
      <w:numFmt w:val="bullet"/>
      <w:lvlText w:val=""/>
      <w:lvlJc w:val="left"/>
      <w:pPr>
        <w:ind w:left="529" w:hanging="174"/>
      </w:pPr>
      <w:rPr>
        <w:rFonts w:ascii="Wingdings" w:eastAsia="Wingdings" w:hAnsi="Wingdings" w:cs="Wingdings" w:hint="default"/>
        <w:spacing w:val="23"/>
        <w:w w:val="95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345" w:hanging="174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171" w:hanging="17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97" w:hanging="17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3" w:hanging="17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9" w:hanging="17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75" w:hanging="17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01" w:hanging="17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7" w:hanging="174"/>
      </w:pPr>
      <w:rPr>
        <w:rFonts w:hint="default"/>
        <w:lang w:val="it-IT" w:eastAsia="en-US" w:bidi="ar-SA"/>
      </w:rPr>
    </w:lvl>
  </w:abstractNum>
  <w:abstractNum w:abstractNumId="5" w15:restartNumberingAfterBreak="0">
    <w:nsid w:val="25B654F3"/>
    <w:multiLevelType w:val="multilevel"/>
    <w:tmpl w:val="25B654F3"/>
    <w:lvl w:ilvl="0">
      <w:numFmt w:val="bullet"/>
      <w:lvlText w:val=""/>
      <w:lvlJc w:val="left"/>
      <w:pPr>
        <w:ind w:left="557" w:hanging="145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>
      <w:numFmt w:val="bullet"/>
      <w:lvlText w:val="•"/>
      <w:lvlJc w:val="left"/>
      <w:pPr>
        <w:ind w:left="1381" w:hanging="145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203" w:hanging="14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25" w:hanging="14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7" w:hanging="14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9" w:hanging="14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1" w:hanging="14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13" w:hanging="14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35" w:hanging="145"/>
      </w:pPr>
      <w:rPr>
        <w:rFonts w:hint="default"/>
        <w:lang w:val="it-IT" w:eastAsia="en-US" w:bidi="ar-SA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93" w:hanging="361"/>
        <w:jc w:val="left"/>
      </w:pPr>
      <w:rPr>
        <w:rFonts w:hint="default"/>
        <w:spacing w:val="-4"/>
        <w:w w:val="94"/>
        <w:lang w:val="it-IT" w:eastAsia="en-US" w:bidi="ar-SA"/>
      </w:rPr>
    </w:lvl>
    <w:lvl w:ilvl="1">
      <w:numFmt w:val="bullet"/>
      <w:lvlText w:val="•"/>
      <w:lvlJc w:val="left"/>
      <w:pPr>
        <w:ind w:left="2346" w:hanging="36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293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40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87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34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081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28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75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9"/>
    <w:rsid w:val="003E0C97"/>
    <w:rsid w:val="00693842"/>
    <w:rsid w:val="00903BE9"/>
    <w:rsid w:val="00C1441E"/>
    <w:rsid w:val="00CE6B59"/>
    <w:rsid w:val="3B3478F0"/>
    <w:rsid w:val="554B259D"/>
    <w:rsid w:val="5CA2740B"/>
    <w:rsid w:val="6FA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087317A-65FB-4D7A-827F-F57C7A7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415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pPr>
      <w:ind w:left="557" w:hanging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Tania Casella</cp:lastModifiedBy>
  <cp:revision>3</cp:revision>
  <dcterms:created xsi:type="dcterms:W3CDTF">2023-10-24T14:25:00Z</dcterms:created>
  <dcterms:modified xsi:type="dcterms:W3CDTF">2023-10-24T14:25:00Z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8ECC4591611A4E56B7AD2C555D5778B8_13</vt:lpwstr>
  </property>
</Properties>
</file>